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0E" w:rsidRDefault="007D4FC8" w:rsidP="00C8650E">
      <w:pPr>
        <w:pStyle w:val="Heading2"/>
      </w:pPr>
      <w:r>
        <w:t>Constipation</w:t>
      </w:r>
      <w:r w:rsidR="00A73CC8">
        <w:t xml:space="preserve"> t</w:t>
      </w:r>
      <w:r w:rsidR="00C8650E">
        <w:t>ake home management plan</w:t>
      </w:r>
    </w:p>
    <w:p w:rsidR="00A73CC8" w:rsidRPr="00A73CC8" w:rsidRDefault="00A73CC8" w:rsidP="00C8650E">
      <w:pPr>
        <w:tabs>
          <w:tab w:val="left" w:pos="6948"/>
        </w:tabs>
      </w:pPr>
      <w:r w:rsidRPr="00FB3919">
        <w:rPr>
          <w:b/>
          <w:noProof/>
          <w:lang w:eastAsia="en-AU"/>
        </w:rPr>
        <mc:AlternateContent>
          <mc:Choice Requires="wps">
            <w:drawing>
              <wp:anchor distT="0" distB="0" distL="114300" distR="114300" simplePos="0" relativeHeight="251659264" behindDoc="0" locked="0" layoutInCell="0" allowOverlap="1" wp14:anchorId="0CF42A80" wp14:editId="0E0F2D45">
                <wp:simplePos x="0" y="0"/>
                <wp:positionH relativeFrom="column">
                  <wp:posOffset>16924</wp:posOffset>
                </wp:positionH>
                <wp:positionV relativeFrom="paragraph">
                  <wp:posOffset>111153</wp:posOffset>
                </wp:positionV>
                <wp:extent cx="2965450" cy="858520"/>
                <wp:effectExtent l="0" t="0" r="2540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858520"/>
                        </a:xfrm>
                        <a:prstGeom prst="rect">
                          <a:avLst/>
                        </a:prstGeom>
                        <a:solidFill>
                          <a:srgbClr val="FFFFFF"/>
                        </a:solidFill>
                        <a:ln w="9525">
                          <a:solidFill>
                            <a:srgbClr val="C0C0C0"/>
                          </a:solidFill>
                          <a:miter lim="800000"/>
                          <a:headEnd/>
                          <a:tailEnd/>
                        </a:ln>
                      </wps:spPr>
                      <wps:txbx>
                        <w:txbxContent>
                          <w:p w:rsidR="00A73CC8" w:rsidRPr="00FB3919" w:rsidRDefault="00A73CC8" w:rsidP="00A73CC8">
                            <w:pPr>
                              <w:rPr>
                                <w:rFonts w:cs="Arial"/>
                                <w:b/>
                              </w:rPr>
                            </w:pPr>
                            <w:r w:rsidRPr="00FB3919">
                              <w:rPr>
                                <w:rFonts w:cs="Arial"/>
                                <w:b/>
                              </w:rPr>
                              <w:t>Affix patient sticker here</w:t>
                            </w:r>
                          </w:p>
                          <w:p w:rsidR="00A73CC8" w:rsidRPr="00FB3919" w:rsidRDefault="00A73CC8" w:rsidP="00A73CC8">
                            <w:pPr>
                              <w:rPr>
                                <w:rFonts w:cs="Arial"/>
                                <w:b/>
                                <w:sz w:val="20"/>
                                <w:szCs w:val="18"/>
                              </w:rPr>
                            </w:pPr>
                            <w:r w:rsidRPr="00FB3919">
                              <w:rPr>
                                <w:rFonts w:cs="Arial"/>
                                <w:b/>
                                <w:sz w:val="20"/>
                                <w:szCs w:val="18"/>
                              </w:rPr>
                              <w:t>Print 2 copies – one for the patient and one for medical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8.75pt;width:233.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" o:allowincell="f" strokecolor="silver">
                <v:textbox>
                  <w:txbxContent>
                    <w:p w:rsidR="00A73CC8" w:rsidRPr="00FB3919" w:rsidRDefault="00A73CC8" w:rsidP="00A73CC8">
                      <w:pPr>
                        <w:rPr>
                          <w:rFonts w:cs="Arial"/>
                          <w:b/>
                        </w:rPr>
                      </w:pPr>
                      <w:r w:rsidRPr="00FB3919">
                        <w:rPr>
                          <w:rFonts w:cs="Arial"/>
                          <w:b/>
                        </w:rPr>
                        <w:t>Affix patient sticker here</w:t>
                      </w:r>
                    </w:p>
                    <w:p w:rsidR="00A73CC8" w:rsidRPr="00FB3919" w:rsidRDefault="00A73CC8" w:rsidP="00A73CC8">
                      <w:pPr>
                        <w:rPr>
                          <w:rFonts w:cs="Arial"/>
                          <w:b/>
                          <w:sz w:val="20"/>
                          <w:szCs w:val="18"/>
                        </w:rPr>
                      </w:pPr>
                      <w:r w:rsidRPr="00FB3919">
                        <w:rPr>
                          <w:rFonts w:cs="Arial"/>
                          <w:b/>
                          <w:sz w:val="20"/>
                          <w:szCs w:val="18"/>
                        </w:rPr>
                        <w:t>Print 2 copies – one for the patient and one for medical records</w:t>
                      </w:r>
                    </w:p>
                  </w:txbxContent>
                </v:textbox>
              </v:shape>
            </w:pict>
          </mc:Fallback>
        </mc:AlternateContent>
      </w:r>
    </w:p>
    <w:p w:rsidR="00A73CC8" w:rsidRDefault="00A73CC8" w:rsidP="00C8650E">
      <w:pPr>
        <w:tabs>
          <w:tab w:val="left" w:pos="6948"/>
        </w:tabs>
      </w:pPr>
    </w:p>
    <w:p w:rsidR="00A73CC8" w:rsidRDefault="00A73CC8" w:rsidP="00C8650E">
      <w:pPr>
        <w:tabs>
          <w:tab w:val="left" w:pos="6948"/>
        </w:tabs>
      </w:pPr>
    </w:p>
    <w:p w:rsidR="00C8650E" w:rsidRPr="00C8650E" w:rsidRDefault="00C8650E" w:rsidP="00C8650E">
      <w:pPr>
        <w:tabs>
          <w:tab w:val="left" w:pos="6948"/>
        </w:tabs>
        <w:rPr>
          <w:b/>
        </w:rPr>
      </w:pPr>
      <w:r w:rsidRPr="00C8650E">
        <w:tab/>
      </w:r>
      <w:r w:rsidRPr="00C8650E">
        <w:rPr>
          <w:rFonts w:eastAsiaTheme="majorEastAsia" w:cstheme="majorBidi"/>
          <w:b/>
          <w:bCs/>
          <w:color w:val="0076BE" w:themeColor="accent1"/>
          <w:sz w:val="26"/>
        </w:rPr>
        <w:tab/>
      </w:r>
    </w:p>
    <w:p w:rsidR="00C8650E" w:rsidRPr="00C8650E" w:rsidRDefault="00C8650E" w:rsidP="00C8650E">
      <w:r w:rsidRPr="00C8650E">
        <w:t xml:space="preserve">All of the things you need to do in this management plan have an arrow in front of them like this: </w:t>
      </w:r>
    </w:p>
    <w:p w:rsidR="00C8650E" w:rsidRDefault="00C8650E" w:rsidP="00C8650E">
      <w:pPr>
        <w:tabs>
          <w:tab w:val="left" w:pos="-252"/>
        </w:tabs>
        <w:rPr>
          <w:b/>
        </w:rPr>
      </w:pPr>
      <w:r w:rsidRPr="00C8650E">
        <w:sym w:font="Wingdings" w:char="F0E8"/>
      </w:r>
      <w:r w:rsidRPr="00C8650E">
        <w:tab/>
      </w:r>
      <w:r w:rsidRPr="00C8650E">
        <w:rPr>
          <w:b/>
        </w:rPr>
        <w:t>The instruction will be written here</w:t>
      </w:r>
    </w:p>
    <w:tbl>
      <w:tblPr>
        <w:tblStyle w:val="LightList-Accent1"/>
        <w:tblW w:w="0" w:type="auto"/>
        <w:tblLook w:val="04A0" w:firstRow="1" w:lastRow="0" w:firstColumn="1" w:lastColumn="0" w:noHBand="0" w:noVBand="1"/>
      </w:tblPr>
      <w:tblGrid>
        <w:gridCol w:w="10422"/>
      </w:tblGrid>
      <w:tr w:rsidR="00C8650E" w:rsidTr="00C86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C8650E" w:rsidRPr="00C8650E" w:rsidRDefault="007D4FC8" w:rsidP="00A73CC8">
            <w:pPr>
              <w:tabs>
                <w:tab w:val="left" w:pos="-252"/>
              </w:tabs>
              <w:spacing w:after="120"/>
            </w:pPr>
            <w:r>
              <w:t>Initial medication(s) for 3 to 5 days</w:t>
            </w:r>
          </w:p>
        </w:tc>
      </w:tr>
      <w:tr w:rsidR="00C8650E" w:rsidTr="00C86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C8650E" w:rsidRPr="00C8650E" w:rsidRDefault="007D4FC8" w:rsidP="00A50635">
            <w:pPr>
              <w:tabs>
                <w:tab w:val="left" w:pos="-252"/>
                <w:tab w:val="left" w:pos="6588"/>
              </w:tabs>
              <w:spacing w:after="120"/>
            </w:pPr>
            <w:r>
              <w:rPr>
                <w:b w:val="0"/>
              </w:rPr>
              <w:t>Starting d</w:t>
            </w:r>
            <w:r w:rsidR="00C8650E" w:rsidRPr="00C8650E">
              <w:rPr>
                <w:b w:val="0"/>
              </w:rPr>
              <w:t>ate:</w:t>
            </w:r>
            <w:r w:rsidR="00C8650E" w:rsidRPr="00C8650E">
              <w:t xml:space="preserve">   </w:t>
            </w:r>
            <w:sdt>
              <w:sdtPr>
                <w:id w:val="1109318389"/>
                <w:placeholder>
                  <w:docPart w:val="DEBABB2E9B164043A375BC1DADD395A8"/>
                </w:placeholder>
                <w:showingPlcHdr/>
                <w:date>
                  <w:dateFormat w:val="d/MM/yyyy"/>
                  <w:lid w:val="en-AU"/>
                  <w:storeMappedDataAs w:val="dateTime"/>
                  <w:calendar w:val="gregorian"/>
                </w:date>
              </w:sdtPr>
              <w:sdtContent>
                <w:r w:rsidR="00A50635" w:rsidRPr="00D86942">
                  <w:rPr>
                    <w:rStyle w:val="PlaceholderText"/>
                  </w:rPr>
                  <w:t>Click here to enter a date.</w:t>
                </w:r>
              </w:sdtContent>
            </w:sdt>
            <w:r w:rsidR="00C8650E" w:rsidRPr="00C8650E">
              <w:rPr>
                <w:b w:val="0"/>
              </w:rPr>
              <w:tab/>
            </w:r>
          </w:p>
        </w:tc>
      </w:tr>
      <w:tr w:rsidR="00C8650E" w:rsidTr="00C8650E">
        <w:tc>
          <w:tcPr>
            <w:cnfStyle w:val="001000000000" w:firstRow="0" w:lastRow="0" w:firstColumn="1" w:lastColumn="0" w:oddVBand="0" w:evenVBand="0" w:oddHBand="0" w:evenHBand="0" w:firstRowFirstColumn="0" w:firstRowLastColumn="0" w:lastRowFirstColumn="0" w:lastRowLastColumn="0"/>
            <w:tcW w:w="10422" w:type="dxa"/>
          </w:tcPr>
          <w:p w:rsidR="00C8650E" w:rsidRPr="00C8650E" w:rsidRDefault="00C8650E" w:rsidP="0033376F">
            <w:pPr>
              <w:tabs>
                <w:tab w:val="left" w:pos="-252"/>
              </w:tabs>
              <w:spacing w:after="120"/>
              <w:rPr>
                <w:b w:val="0"/>
              </w:rPr>
            </w:pPr>
            <w:r w:rsidRPr="00C8650E">
              <w:rPr>
                <w:b w:val="0"/>
              </w:rPr>
              <w:sym w:font="Wingdings" w:char="F0E8"/>
            </w:r>
            <w:r w:rsidRPr="00C8650E">
              <w:rPr>
                <w:b w:val="0"/>
              </w:rPr>
              <w:tab/>
            </w:r>
            <w:r w:rsidR="007D4FC8">
              <w:t xml:space="preserve">Day 1: </w:t>
            </w:r>
            <w:sdt>
              <w:sdtPr>
                <w:alias w:val="Select medications"/>
                <w:tag w:val="Select medications"/>
                <w:id w:val="-1963325714"/>
                <w:placeholder>
                  <w:docPart w:val="27EA2AA2F0CF4B28995E6A2AA7ADFE3E"/>
                </w:placeholder>
                <w:showingPlcHdr/>
                <w:dropDownList>
                  <w:listItem w:displayText="No intial medication, go to maintenance medications" w:value="No intial medication, go to maintenance medications"/>
                  <w:listItem w:value="Choose an item."/>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Movicol, 4 sachets" w:value="Movicol, 4 sachets"/>
                  <w:listItem w:displayText="Movicol, 5 sachets" w:value="Movicol, 5 sachets"/>
                  <w:listItem w:displayText="Movicol, 6 sachets" w:value="Movicol, 6 sachets"/>
                  <w:listItem w:displayText="Microlax enema, 5mL, only insert half the nozzle" w:value="Microlax enema, 5mL, only insert half the nozzle"/>
                  <w:listItem w:displayText="Microlax enema, 5mL" w:value="Microlax enema, 5mL"/>
                </w:dropDownList>
              </w:sdtPr>
              <w:sdtContent>
                <w:r w:rsidR="00655CE8" w:rsidRPr="00D86942">
                  <w:rPr>
                    <w:rStyle w:val="PlaceholderText"/>
                  </w:rPr>
                  <w:t>Choose an item.</w:t>
                </w:r>
              </w:sdtContent>
            </w:sdt>
          </w:p>
        </w:tc>
      </w:tr>
      <w:tr w:rsidR="00C8650E" w:rsidTr="00C86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C8650E" w:rsidRPr="00C8650E" w:rsidRDefault="007D4FC8" w:rsidP="0033376F">
            <w:pPr>
              <w:tabs>
                <w:tab w:val="left" w:pos="-252"/>
              </w:tabs>
              <w:spacing w:after="120"/>
              <w:rPr>
                <w:b w:val="0"/>
              </w:rPr>
            </w:pPr>
            <w:r w:rsidRPr="00C8650E">
              <w:rPr>
                <w:b w:val="0"/>
              </w:rPr>
              <w:sym w:font="Wingdings" w:char="F0E8"/>
            </w:r>
            <w:r w:rsidRPr="00C8650E">
              <w:rPr>
                <w:b w:val="0"/>
              </w:rPr>
              <w:tab/>
            </w:r>
            <w:r>
              <w:t>Day 2</w:t>
            </w:r>
            <w:r>
              <w:t xml:space="preserve">: </w:t>
            </w:r>
            <w:sdt>
              <w:sdtPr>
                <w:alias w:val="Select medications"/>
                <w:tag w:val="Select medications"/>
                <w:id w:val="1847361250"/>
                <w:placeholder>
                  <w:docPart w:val="88460419925B46B8AEC38232D4745AFF"/>
                </w:placeholder>
                <w:dropDownList>
                  <w:listItem w:displayText="Choose an item" w:value="Choose an item"/>
                  <w:listItem w:displayText="Same medication as Day 1" w:value="Same medication as Day 1"/>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Movicol, 4 sachets" w:value="Movicol, 4 sachets"/>
                  <w:listItem w:displayText="Movicol, 5 sachets" w:value="Movicol, 5 sachets"/>
                  <w:listItem w:displayText="Movicol, 6 sachets" w:value="Movicol, 6 sachets"/>
                  <w:listItem w:displayText="Microlax enema, 5mL, only insert half the nozzle" w:value="Microlax enema, 5mL, only insert half the nozzle"/>
                  <w:listItem w:displayText="Microlax enema, 5mL" w:value="Microlax enema, 5mL"/>
                </w:dropDownList>
              </w:sdtPr>
              <w:sdtContent>
                <w:r w:rsidR="003176C2">
                  <w:t>Choose an item</w:t>
                </w:r>
              </w:sdtContent>
            </w:sdt>
          </w:p>
        </w:tc>
      </w:tr>
      <w:tr w:rsidR="007D4FC8" w:rsidTr="00C8650E">
        <w:tc>
          <w:tcPr>
            <w:cnfStyle w:val="001000000000" w:firstRow="0" w:lastRow="0" w:firstColumn="1" w:lastColumn="0" w:oddVBand="0" w:evenVBand="0" w:oddHBand="0" w:evenHBand="0" w:firstRowFirstColumn="0" w:firstRowLastColumn="0" w:lastRowFirstColumn="0" w:lastRowLastColumn="0"/>
            <w:tcW w:w="10422" w:type="dxa"/>
          </w:tcPr>
          <w:p w:rsidR="007D4FC8" w:rsidRPr="00C8650E" w:rsidRDefault="007D4FC8" w:rsidP="0033376F">
            <w:pPr>
              <w:tabs>
                <w:tab w:val="left" w:pos="-252"/>
              </w:tabs>
              <w:spacing w:after="120"/>
              <w:rPr>
                <w:b w:val="0"/>
              </w:rPr>
            </w:pPr>
            <w:r w:rsidRPr="00C8650E">
              <w:rPr>
                <w:b w:val="0"/>
              </w:rPr>
              <w:sym w:font="Wingdings" w:char="F0E8"/>
            </w:r>
            <w:r w:rsidRPr="00C8650E">
              <w:rPr>
                <w:b w:val="0"/>
              </w:rPr>
              <w:tab/>
            </w:r>
            <w:r>
              <w:t>Day 3</w:t>
            </w:r>
            <w:r>
              <w:t xml:space="preserve">: </w:t>
            </w:r>
            <w:sdt>
              <w:sdtPr>
                <w:alias w:val="Select medications"/>
                <w:tag w:val="Select medications"/>
                <w:id w:val="-669639156"/>
                <w:placeholder>
                  <w:docPart w:val="D69629084F06477A86F0C93C1193F5B6"/>
                </w:placeholder>
                <w:dropDownList>
                  <w:listItem w:displayText="Choose an item" w:value="Choose an item"/>
                  <w:listItem w:displayText="Same medication as Day 1" w:value="Same medication as Day 1"/>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Movicol, 4 sachets" w:value="Movicol, 4 sachets"/>
                  <w:listItem w:displayText="Movicol, 5 sachets" w:value="Movicol, 5 sachets"/>
                  <w:listItem w:displayText="Movicol, 6 sachets" w:value="Movicol, 6 sachets"/>
                  <w:listItem w:displayText="Microlax enema, 5mL, only insert half the nozzle" w:value="Microlax enema, 5mL, only insert half the nozzle"/>
                  <w:listItem w:displayText="Microlax enema, 5mL" w:value="Microlax enema, 5mL"/>
                </w:dropDownList>
              </w:sdtPr>
              <w:sdtContent>
                <w:r w:rsidR="003176C2">
                  <w:t>Choose an item</w:t>
                </w:r>
              </w:sdtContent>
            </w:sdt>
          </w:p>
        </w:tc>
      </w:tr>
      <w:tr w:rsidR="007D4FC8" w:rsidTr="00C86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7D4FC8" w:rsidRPr="00C8650E" w:rsidRDefault="007D4FC8" w:rsidP="0033376F">
            <w:pPr>
              <w:tabs>
                <w:tab w:val="left" w:pos="-252"/>
              </w:tabs>
              <w:spacing w:after="120"/>
              <w:rPr>
                <w:b w:val="0"/>
              </w:rPr>
            </w:pPr>
            <w:r w:rsidRPr="00C8650E">
              <w:rPr>
                <w:b w:val="0"/>
              </w:rPr>
              <w:sym w:font="Wingdings" w:char="F0E8"/>
            </w:r>
            <w:r w:rsidRPr="00C8650E">
              <w:rPr>
                <w:b w:val="0"/>
              </w:rPr>
              <w:tab/>
            </w:r>
            <w:r>
              <w:t>Day 4</w:t>
            </w:r>
            <w:r>
              <w:t xml:space="preserve">: </w:t>
            </w:r>
            <w:sdt>
              <w:sdtPr>
                <w:alias w:val="Select medications"/>
                <w:tag w:val="Select medications"/>
                <w:id w:val="195972149"/>
                <w:placeholder>
                  <w:docPart w:val="9442EA3A008542B2BE0F74A46A91EE34"/>
                </w:placeholder>
                <w:dropDownList>
                  <w:listItem w:displayText="Choose an item" w:value="Choose an item"/>
                  <w:listItem w:displayText="Same medication as Day 1" w:value="Same medication as Day 1"/>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Movicol, 4 sachets" w:value="Movicol, 4 sachets"/>
                  <w:listItem w:displayText="Movicol, 5 sachets" w:value="Movicol, 5 sachets"/>
                  <w:listItem w:displayText="Movicol, 6 sachets" w:value="Movicol, 6 sachets"/>
                  <w:listItem w:displayText="Microlax enema, 5mL, only insert half the nozzle" w:value="Microlax enema, 5mL, only insert half the nozzle"/>
                  <w:listItem w:displayText="Microlax enema, 5mL" w:value="Microlax enema, 5mL"/>
                </w:dropDownList>
              </w:sdtPr>
              <w:sdtContent>
                <w:r w:rsidR="003176C2">
                  <w:t>Choose an item</w:t>
                </w:r>
              </w:sdtContent>
            </w:sdt>
          </w:p>
        </w:tc>
      </w:tr>
      <w:tr w:rsidR="007D4FC8" w:rsidTr="00C8650E">
        <w:tc>
          <w:tcPr>
            <w:cnfStyle w:val="001000000000" w:firstRow="0" w:lastRow="0" w:firstColumn="1" w:lastColumn="0" w:oddVBand="0" w:evenVBand="0" w:oddHBand="0" w:evenHBand="0" w:firstRowFirstColumn="0" w:firstRowLastColumn="0" w:lastRowFirstColumn="0" w:lastRowLastColumn="0"/>
            <w:tcW w:w="10422" w:type="dxa"/>
          </w:tcPr>
          <w:p w:rsidR="007D4FC8" w:rsidRPr="00C8650E" w:rsidRDefault="007D4FC8" w:rsidP="0033376F">
            <w:pPr>
              <w:tabs>
                <w:tab w:val="left" w:pos="-252"/>
              </w:tabs>
              <w:spacing w:after="120"/>
              <w:rPr>
                <w:b w:val="0"/>
              </w:rPr>
            </w:pPr>
            <w:r w:rsidRPr="00C8650E">
              <w:rPr>
                <w:b w:val="0"/>
              </w:rPr>
              <w:sym w:font="Wingdings" w:char="F0E8"/>
            </w:r>
            <w:r w:rsidRPr="00C8650E">
              <w:rPr>
                <w:b w:val="0"/>
              </w:rPr>
              <w:tab/>
            </w:r>
            <w:r>
              <w:t>Day 5</w:t>
            </w:r>
            <w:r>
              <w:t xml:space="preserve">: </w:t>
            </w:r>
            <w:sdt>
              <w:sdtPr>
                <w:alias w:val="Select medications"/>
                <w:tag w:val="Select medications"/>
                <w:id w:val="498627176"/>
                <w:placeholder>
                  <w:docPart w:val="7779CD959933456D865FE0ECBF69D392"/>
                </w:placeholder>
                <w:dropDownList>
                  <w:listItem w:displayText="Choose an item" w:value="Choose an item"/>
                  <w:listItem w:displayText="Same medication as Day 1" w:value="Same medication as Day 1"/>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Movicol, 4 sachets" w:value="Movicol, 4 sachets"/>
                  <w:listItem w:displayText="Movicol, 5 sachets" w:value="Movicol, 5 sachets"/>
                  <w:listItem w:displayText="Movicol, 6 sachets" w:value="Movicol, 6 sachets"/>
                  <w:listItem w:displayText="Microlax enema, 5mL, only insert half the nozzle" w:value="Microlax enema, 5mL, only insert half the nozzle"/>
                  <w:listItem w:displayText="Microlax enema, 5mL" w:value="Microlax enema, 5mL"/>
                </w:dropDownList>
              </w:sdtPr>
              <w:sdtContent>
                <w:r w:rsidR="003176C2">
                  <w:t>Choose an item</w:t>
                </w:r>
              </w:sdtContent>
            </w:sdt>
          </w:p>
        </w:tc>
      </w:tr>
      <w:tr w:rsidR="007D4FC8" w:rsidTr="00C86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7D4FC8" w:rsidRPr="00C8650E" w:rsidRDefault="007D4FC8" w:rsidP="00E92D87">
            <w:pPr>
              <w:tabs>
                <w:tab w:val="left" w:pos="-252"/>
              </w:tabs>
              <w:spacing w:after="120"/>
              <w:rPr>
                <w:b w:val="0"/>
              </w:rPr>
            </w:pPr>
            <w:r>
              <w:t xml:space="preserve">NB: </w:t>
            </w:r>
            <w:proofErr w:type="spellStart"/>
            <w:r>
              <w:t>Movicol</w:t>
            </w:r>
            <w:proofErr w:type="spellEnd"/>
            <w:r>
              <w:t xml:space="preserve"> dosage is based on ADULT sachets.</w:t>
            </w:r>
          </w:p>
        </w:tc>
      </w:tr>
      <w:tr w:rsidR="00A50635" w:rsidTr="00C8650E">
        <w:tc>
          <w:tcPr>
            <w:cnfStyle w:val="001000000000" w:firstRow="0" w:lastRow="0" w:firstColumn="1" w:lastColumn="0" w:oddVBand="0" w:evenVBand="0" w:oddHBand="0" w:evenHBand="0" w:firstRowFirstColumn="0" w:firstRowLastColumn="0" w:lastRowFirstColumn="0" w:lastRowLastColumn="0"/>
            <w:tcW w:w="10422" w:type="dxa"/>
          </w:tcPr>
          <w:p w:rsidR="00A50635" w:rsidRDefault="00A50635" w:rsidP="00E92D87">
            <w:pPr>
              <w:tabs>
                <w:tab w:val="left" w:pos="-252"/>
              </w:tabs>
              <w:spacing w:after="120"/>
            </w:pPr>
            <w:r>
              <w:t>How long to give initial medication(s) to your child:</w:t>
            </w:r>
          </w:p>
        </w:tc>
      </w:tr>
      <w:tr w:rsidR="007D4FC8" w:rsidTr="00C865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7D4FC8" w:rsidRDefault="007D4FC8" w:rsidP="00A50635">
            <w:pPr>
              <w:tabs>
                <w:tab w:val="left" w:pos="-252"/>
              </w:tabs>
              <w:spacing w:after="120"/>
              <w:ind w:left="426" w:hanging="426"/>
              <w:rPr>
                <w:b w:val="0"/>
              </w:rPr>
            </w:pPr>
            <w:r w:rsidRPr="00C8650E">
              <w:rPr>
                <w:b w:val="0"/>
              </w:rPr>
              <w:sym w:font="Wingdings" w:char="F0E8"/>
            </w:r>
            <w:r w:rsidRPr="00C8650E">
              <w:rPr>
                <w:b w:val="0"/>
              </w:rPr>
              <w:tab/>
            </w:r>
            <w:r w:rsidR="00A50635" w:rsidRPr="00655CE8">
              <w:rPr>
                <w:b w:val="0"/>
              </w:rPr>
              <w:t>A. If your child has a good result (i.e. passes significant amount of stool, not just a few small pebbles) move onto maintenance medication(s) as described below.</w:t>
            </w:r>
          </w:p>
        </w:tc>
      </w:tr>
      <w:tr w:rsidR="007D4FC8" w:rsidTr="00C8650E">
        <w:tc>
          <w:tcPr>
            <w:cnfStyle w:val="001000000000" w:firstRow="0" w:lastRow="0" w:firstColumn="1" w:lastColumn="0" w:oddVBand="0" w:evenVBand="0" w:oddHBand="0" w:evenHBand="0" w:firstRowFirstColumn="0" w:firstRowLastColumn="0" w:lastRowFirstColumn="0" w:lastRowLastColumn="0"/>
            <w:tcW w:w="10422" w:type="dxa"/>
          </w:tcPr>
          <w:p w:rsidR="00A50635" w:rsidRPr="00A50635" w:rsidRDefault="007D4FC8" w:rsidP="00A50635">
            <w:pPr>
              <w:tabs>
                <w:tab w:val="left" w:pos="-252"/>
              </w:tabs>
              <w:spacing w:after="120"/>
              <w:ind w:left="426" w:hanging="426"/>
              <w:rPr>
                <w:b w:val="0"/>
              </w:rPr>
            </w:pPr>
            <w:r w:rsidRPr="00C8650E">
              <w:rPr>
                <w:b w:val="0"/>
              </w:rPr>
              <w:sym w:font="Wingdings" w:char="F0E8"/>
            </w:r>
            <w:r w:rsidR="00A50635">
              <w:rPr>
                <w:b w:val="0"/>
              </w:rPr>
              <w:t xml:space="preserve">  </w:t>
            </w:r>
            <w:r w:rsidR="00A50635" w:rsidRPr="00A50635">
              <w:t xml:space="preserve">B. If your child has no result, then only </w:t>
            </w:r>
            <w:proofErr w:type="gramStart"/>
            <w:r w:rsidR="00A50635" w:rsidRPr="00A50635">
              <w:t>continue</w:t>
            </w:r>
            <w:proofErr w:type="gramEnd"/>
            <w:r w:rsidR="00A50635" w:rsidRPr="00A50635">
              <w:t xml:space="preserve"> the medications for around 3-5 days maximum, and make an appointment to see your GP.</w:t>
            </w:r>
          </w:p>
        </w:tc>
      </w:tr>
    </w:tbl>
    <w:p w:rsidR="00C8650E" w:rsidRDefault="00C8650E" w:rsidP="00A73CC8">
      <w:pPr>
        <w:tabs>
          <w:tab w:val="left" w:pos="6948"/>
        </w:tabs>
        <w:spacing w:after="120"/>
        <w:rPr>
          <w:b/>
        </w:rPr>
      </w:pPr>
    </w:p>
    <w:tbl>
      <w:tblPr>
        <w:tblStyle w:val="LightList-Accent1"/>
        <w:tblW w:w="0" w:type="auto"/>
        <w:tblLook w:val="04A0" w:firstRow="1" w:lastRow="0" w:firstColumn="1" w:lastColumn="0" w:noHBand="0" w:noVBand="1"/>
      </w:tblPr>
      <w:tblGrid>
        <w:gridCol w:w="10422"/>
      </w:tblGrid>
      <w:tr w:rsidR="00C8650E" w:rsidTr="00BB3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C8650E" w:rsidRPr="00C8650E" w:rsidRDefault="00A50635" w:rsidP="00A73CC8">
            <w:pPr>
              <w:tabs>
                <w:tab w:val="left" w:pos="-252"/>
              </w:tabs>
              <w:spacing w:after="120"/>
            </w:pPr>
            <w:r>
              <w:t>Maintenance medication(s)</w:t>
            </w:r>
          </w:p>
        </w:tc>
      </w:tr>
      <w:tr w:rsidR="00C8650E" w:rsidTr="00BB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C8650E" w:rsidRPr="00A50635" w:rsidRDefault="00A50635" w:rsidP="00A73CC8">
            <w:pPr>
              <w:tabs>
                <w:tab w:val="left" w:pos="-252"/>
                <w:tab w:val="left" w:pos="6588"/>
              </w:tabs>
              <w:spacing w:after="120"/>
              <w:rPr>
                <w:b w:val="0"/>
              </w:rPr>
            </w:pPr>
            <w:r>
              <w:rPr>
                <w:b w:val="0"/>
              </w:rPr>
              <w:t>Maintenance medications are for children who have had a good result with the initial medications:</w:t>
            </w:r>
            <w:r w:rsidR="00C8650E" w:rsidRPr="00C8650E">
              <w:rPr>
                <w:b w:val="0"/>
              </w:rPr>
              <w:tab/>
            </w:r>
          </w:p>
        </w:tc>
      </w:tr>
      <w:tr w:rsidR="00A50635" w:rsidTr="00BB3AEE">
        <w:tc>
          <w:tcPr>
            <w:cnfStyle w:val="001000000000" w:firstRow="0" w:lastRow="0" w:firstColumn="1" w:lastColumn="0" w:oddVBand="0" w:evenVBand="0" w:oddHBand="0" w:evenHBand="0" w:firstRowFirstColumn="0" w:firstRowLastColumn="0" w:lastRowFirstColumn="0" w:lastRowLastColumn="0"/>
            <w:tcW w:w="10422" w:type="dxa"/>
          </w:tcPr>
          <w:p w:rsidR="00A50635" w:rsidRPr="00C8650E" w:rsidRDefault="00A50635" w:rsidP="00A50635">
            <w:pPr>
              <w:tabs>
                <w:tab w:val="left" w:pos="-252"/>
              </w:tabs>
              <w:spacing w:after="120"/>
              <w:rPr>
                <w:b w:val="0"/>
              </w:rPr>
            </w:pPr>
            <w:r w:rsidRPr="00C8650E">
              <w:rPr>
                <w:b w:val="0"/>
              </w:rPr>
              <w:sym w:font="Wingdings" w:char="F0E8"/>
            </w:r>
            <w:r w:rsidRPr="00C8650E">
              <w:rPr>
                <w:b w:val="0"/>
              </w:rPr>
              <w:tab/>
            </w:r>
            <w:sdt>
              <w:sdtPr>
                <w:alias w:val="Select medications"/>
                <w:tag w:val="Select medications"/>
                <w:id w:val="-1425878708"/>
                <w:placeholder>
                  <w:docPart w:val="12F8319C2F6B4B008D65DEE2212BDAAB"/>
                </w:placeholder>
                <w:showingPlcHdr/>
                <w:dropDownList>
                  <w:listItem w:value="Choose an item."/>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Osmolax, 1/2 scoop" w:value="Osmolax, 1/2 scoop"/>
                  <w:listItem w:displayText="Osmolax, 1 scoop" w:value="Osmolax, 1 scoop"/>
                  <w:listItem w:displayText="Osmolax, 2 scoops" w:value="Osmolax, 2 scoops"/>
                  <w:listItem w:displayText="Lactulose/Sorbitol, 2.5mL, twice daily" w:value="Lactulose/Sorbitol, 2.5mL, twice daily"/>
                  <w:listItem w:displayText="Lactulose/Sorbitol, 5mL, twice daily" w:value="Lactulose/Sorbitol, 5mL, twice daily"/>
                  <w:listItem w:displayText="Lactulose/Sorbitol, 7.5mL, twice daily" w:value="Lactulose/Sorbitol, 7.5mL, twice daily"/>
                  <w:listItem w:displayText="Lactulose/Sorbitol, 10mL, twice daily" w:value="Lactulose/Sorbitol, 10mL, twice daily"/>
                  <w:listItem w:displayText="Coloxyl, 0.3mL, three times a day" w:value="Coloxyl, 0.3mL, three times a day"/>
                  <w:listItem w:displayText="Coloxyl, 0.5mL, three times a day" w:value="Coloxyl, 0.5mL, three times a day"/>
                  <w:listItem w:displayText="Coloxyl, 0.8mL, three times a day" w:value="Coloxyl, 0.8mL, three times a day"/>
                  <w:listItem w:displayText="Parachoc, 10mL" w:value="Parachoc, 10mL"/>
                  <w:listItem w:displayText="Parachoc, 15mL" w:value="Parachoc, 15mL"/>
                  <w:listItem w:displayText="Parachoc, 20mL" w:value="Parachoc, 20mL"/>
                  <w:listItem w:displayText="Parachoc, 40mL" w:value="Parachoc, 40mL"/>
                </w:dropDownList>
              </w:sdtPr>
              <w:sdtContent>
                <w:r w:rsidRPr="00D86942">
                  <w:rPr>
                    <w:rStyle w:val="PlaceholderText"/>
                  </w:rPr>
                  <w:t>Choose an item.</w:t>
                </w:r>
              </w:sdtContent>
            </w:sdt>
          </w:p>
        </w:tc>
      </w:tr>
      <w:tr w:rsidR="00A50635" w:rsidTr="00BB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A50635" w:rsidRPr="00C8650E" w:rsidRDefault="00A50635" w:rsidP="0033376F">
            <w:pPr>
              <w:tabs>
                <w:tab w:val="left" w:pos="-252"/>
              </w:tabs>
              <w:spacing w:after="120"/>
            </w:pPr>
            <w:r w:rsidRPr="00C8650E">
              <w:rPr>
                <w:b w:val="0"/>
              </w:rPr>
              <w:sym w:font="Wingdings" w:char="F0E8"/>
            </w:r>
            <w:r w:rsidR="0033376F">
              <w:rPr>
                <w:b w:val="0"/>
              </w:rPr>
              <w:t xml:space="preserve">      </w:t>
            </w:r>
            <w:r w:rsidR="0033376F">
              <w:t xml:space="preserve"> </w:t>
            </w:r>
            <w:sdt>
              <w:sdtPr>
                <w:alias w:val="Select medications"/>
                <w:tag w:val="Select medications"/>
                <w:id w:val="-277954048"/>
                <w:placeholder>
                  <w:docPart w:val="5BA0F74303CA4829BD032A96E2F9CE74"/>
                </w:placeholder>
                <w:showingPlcHdr/>
                <w:dropDownList>
                  <w:listItem w:value="Choose an item."/>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Osmolax, 1/2 scoop" w:value="Osmolax, 1/2 scoop"/>
                  <w:listItem w:displayText="Osmolax, 1 scoop" w:value="Osmolax, 1 scoop"/>
                  <w:listItem w:displayText="Osmolax, 2 scoops" w:value="Osmolax, 2 scoops"/>
                  <w:listItem w:displayText="Lactulose/Sorbitol, 2.5mL, twice daily" w:value="Lactulose/Sorbitol, 2.5mL, twice daily"/>
                  <w:listItem w:displayText="Lactulose/Sorbitol, 5mL, twice daily" w:value="Lactulose/Sorbitol, 5mL, twice daily"/>
                  <w:listItem w:displayText="Lactulose/Sorbitol, 7.5mL, twice daily" w:value="Lactulose/Sorbitol, 7.5mL, twice daily"/>
                  <w:listItem w:displayText="Lactulose/Sorbitol, 10mL, twice daily" w:value="Lactulose/Sorbitol, 10mL, twice daily"/>
                  <w:listItem w:displayText="Coloxyl, 0.3mL, three times a day" w:value="Coloxyl, 0.3mL, three times a day"/>
                  <w:listItem w:displayText="Coloxyl, 0.5mL, three times a day" w:value="Coloxyl, 0.5mL, three times a day"/>
                  <w:listItem w:displayText="Coloxyl, 0.8mL, three times a day" w:value="Coloxyl, 0.8mL, three times a day"/>
                  <w:listItem w:displayText="Parachoc, 10mL" w:value="Parachoc, 10mL"/>
                  <w:listItem w:displayText="Parachoc, 15mL" w:value="Parachoc, 15mL"/>
                  <w:listItem w:displayText="Parachoc, 20mL" w:value="Parachoc, 20mL"/>
                  <w:listItem w:displayText="Parachoc, 40mL" w:value="Parachoc, 40mL"/>
                </w:dropDownList>
              </w:sdtPr>
              <w:sdtContent>
                <w:r w:rsidR="0033376F" w:rsidRPr="00D86942">
                  <w:rPr>
                    <w:rStyle w:val="PlaceholderText"/>
                  </w:rPr>
                  <w:t>Choose an item.</w:t>
                </w:r>
              </w:sdtContent>
            </w:sdt>
          </w:p>
        </w:tc>
      </w:tr>
      <w:tr w:rsidR="0033376F" w:rsidTr="00BB3AEE">
        <w:tc>
          <w:tcPr>
            <w:cnfStyle w:val="001000000000" w:firstRow="0" w:lastRow="0" w:firstColumn="1" w:lastColumn="0" w:oddVBand="0" w:evenVBand="0" w:oddHBand="0" w:evenHBand="0" w:firstRowFirstColumn="0" w:firstRowLastColumn="0" w:lastRowFirstColumn="0" w:lastRowLastColumn="0"/>
            <w:tcW w:w="10422" w:type="dxa"/>
          </w:tcPr>
          <w:p w:rsidR="0033376F" w:rsidRPr="00C8650E" w:rsidRDefault="0033376F" w:rsidP="0033376F">
            <w:pPr>
              <w:tabs>
                <w:tab w:val="left" w:pos="-252"/>
              </w:tabs>
              <w:spacing w:after="120"/>
            </w:pPr>
            <w:r w:rsidRPr="00C8650E">
              <w:rPr>
                <w:b w:val="0"/>
              </w:rPr>
              <w:sym w:font="Wingdings" w:char="F0E8"/>
            </w:r>
            <w:r>
              <w:rPr>
                <w:b w:val="0"/>
              </w:rPr>
              <w:t xml:space="preserve">      </w:t>
            </w:r>
            <w:r>
              <w:t xml:space="preserve"> </w:t>
            </w:r>
            <w:sdt>
              <w:sdtPr>
                <w:alias w:val="Select medications"/>
                <w:tag w:val="Select medications"/>
                <w:id w:val="31621923"/>
                <w:placeholder>
                  <w:docPart w:val="14BE0BC3A4DD4B56A54CF214CAE138CF"/>
                </w:placeholder>
                <w:showingPlcHdr/>
                <w:dropDownList>
                  <w:listItem w:value="Choose an item."/>
                  <w:listItem w:displayText="Movicol, 1/4 sachet" w:value="Movicol, 1/4 sachet"/>
                  <w:listItem w:displayText="Movicol, 1/2 sachet" w:value="Movicol, 1/2 sachet"/>
                  <w:listItem w:displayText="Movicol, 1 sachet" w:value="Movicol, 1 sachet"/>
                  <w:listItem w:displayText="Movicol, 2 sachets" w:value="Movicol, 2 sachets"/>
                  <w:listItem w:displayText="Movicol, 3 sachets" w:value="Movicol, 3 sachets"/>
                  <w:listItem w:displayText="Osmolax, 1/2 scoop" w:value="Osmolax, 1/2 scoop"/>
                  <w:listItem w:displayText="Osmolax, 1 scoop" w:value="Osmolax, 1 scoop"/>
                  <w:listItem w:displayText="Osmolax, 2 scoops" w:value="Osmolax, 2 scoops"/>
                  <w:listItem w:displayText="Lactulose/Sorbitol, 2.5mL, twice daily" w:value="Lactulose/Sorbitol, 2.5mL, twice daily"/>
                  <w:listItem w:displayText="Lactulose/Sorbitol, 5mL, twice daily" w:value="Lactulose/Sorbitol, 5mL, twice daily"/>
                  <w:listItem w:displayText="Lactulose/Sorbitol, 7.5mL, twice daily" w:value="Lactulose/Sorbitol, 7.5mL, twice daily"/>
                  <w:listItem w:displayText="Lactulose/Sorbitol, 10mL, twice daily" w:value="Lactulose/Sorbitol, 10mL, twice daily"/>
                  <w:listItem w:displayText="Coloxyl, 0.3mL, three times a day" w:value="Coloxyl, 0.3mL, three times a day"/>
                  <w:listItem w:displayText="Coloxyl, 0.5mL, three times a day" w:value="Coloxyl, 0.5mL, three times a day"/>
                  <w:listItem w:displayText="Coloxyl, 0.8mL, three times a day" w:value="Coloxyl, 0.8mL, three times a day"/>
                  <w:listItem w:displayText="Parachoc, 10mL" w:value="Parachoc, 10mL"/>
                  <w:listItem w:displayText="Parachoc, 15mL" w:value="Parachoc, 15mL"/>
                  <w:listItem w:displayText="Parachoc, 20mL" w:value="Parachoc, 20mL"/>
                  <w:listItem w:displayText="Parachoc, 40mL" w:value="Parachoc, 40mL"/>
                </w:dropDownList>
              </w:sdtPr>
              <w:sdtContent>
                <w:r w:rsidRPr="00D86942">
                  <w:rPr>
                    <w:rStyle w:val="PlaceholderText"/>
                  </w:rPr>
                  <w:t>Choose an item.</w:t>
                </w:r>
              </w:sdtContent>
            </w:sdt>
          </w:p>
        </w:tc>
      </w:tr>
    </w:tbl>
    <w:p w:rsidR="00C8650E" w:rsidRDefault="00C8650E" w:rsidP="00A73CC8">
      <w:pPr>
        <w:tabs>
          <w:tab w:val="left" w:pos="6948"/>
        </w:tabs>
      </w:pPr>
    </w:p>
    <w:tbl>
      <w:tblPr>
        <w:tblStyle w:val="LightList-Accent1"/>
        <w:tblW w:w="0" w:type="auto"/>
        <w:tblLook w:val="04A0" w:firstRow="1" w:lastRow="0" w:firstColumn="1" w:lastColumn="0" w:noHBand="0" w:noVBand="1"/>
      </w:tblPr>
      <w:tblGrid>
        <w:gridCol w:w="10422"/>
      </w:tblGrid>
      <w:tr w:rsidR="00D11A57" w:rsidTr="00E92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D11A57" w:rsidRPr="00C8650E" w:rsidRDefault="00D11A57" w:rsidP="00E92D87">
            <w:pPr>
              <w:tabs>
                <w:tab w:val="left" w:pos="-252"/>
              </w:tabs>
              <w:spacing w:after="120"/>
            </w:pPr>
            <w:r>
              <w:t>Follow up for your child</w:t>
            </w:r>
          </w:p>
        </w:tc>
      </w:tr>
      <w:tr w:rsidR="00D11A57" w:rsidTr="00E9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D11A57" w:rsidRPr="00A50635" w:rsidRDefault="00D11A57" w:rsidP="00E92D87">
            <w:pPr>
              <w:tabs>
                <w:tab w:val="left" w:pos="-252"/>
                <w:tab w:val="left" w:pos="6588"/>
              </w:tabs>
              <w:spacing w:after="120"/>
              <w:rPr>
                <w:b w:val="0"/>
              </w:rPr>
            </w:pPr>
            <w:r>
              <w:rPr>
                <w:b w:val="0"/>
              </w:rPr>
              <w:t>Please choose:</w:t>
            </w:r>
            <w:r w:rsidRPr="00C8650E">
              <w:rPr>
                <w:b w:val="0"/>
              </w:rPr>
              <w:tab/>
            </w:r>
          </w:p>
        </w:tc>
      </w:tr>
      <w:tr w:rsidR="00D11A57" w:rsidTr="00E92D87">
        <w:tc>
          <w:tcPr>
            <w:cnfStyle w:val="001000000000" w:firstRow="0" w:lastRow="0" w:firstColumn="1" w:lastColumn="0" w:oddVBand="0" w:evenVBand="0" w:oddHBand="0" w:evenHBand="0" w:firstRowFirstColumn="0" w:firstRowLastColumn="0" w:lastRowFirstColumn="0" w:lastRowLastColumn="0"/>
            <w:tcW w:w="10422" w:type="dxa"/>
          </w:tcPr>
          <w:p w:rsidR="00D11A57" w:rsidRPr="00C8650E" w:rsidRDefault="00D11A57" w:rsidP="00E92D87">
            <w:pPr>
              <w:tabs>
                <w:tab w:val="left" w:pos="-252"/>
              </w:tabs>
              <w:spacing w:after="120"/>
              <w:rPr>
                <w:b w:val="0"/>
              </w:rPr>
            </w:pPr>
            <w:r w:rsidRPr="00C8650E">
              <w:rPr>
                <w:b w:val="0"/>
              </w:rPr>
              <w:sym w:font="Wingdings" w:char="F0E8"/>
            </w:r>
            <w:r w:rsidRPr="00C8650E">
              <w:rPr>
                <w:b w:val="0"/>
              </w:rPr>
              <w:tab/>
            </w:r>
            <w:sdt>
              <w:sdtPr>
                <w:alias w:val="Follow up"/>
                <w:tag w:val="Follow up"/>
                <w:id w:val="-169643959"/>
                <w:placeholder>
                  <w:docPart w:val="7995F396021A4CEB9AAE76D3CA56C1D2"/>
                </w:placeholder>
                <w:showingPlcHdr/>
                <w:dropDownList>
                  <w:listItem w:displayText="Take your child to your GP in one week" w:value="Take your child to your GP in one week"/>
                  <w:listItem w:displayText="Take your child to your GP in two weeks" w:value="Take your child to your GP in two weeks"/>
                  <w:listItem w:displayText="We will refer you to the PCH Outpatients clinic" w:value="We will refer you to the PCH Outpatients clinic"/>
                  <w:listItem w:displayText="Take your child to your private Paediatrician" w:value="Take your child to your private Paediatrician"/>
                </w:dropDownList>
              </w:sdtPr>
              <w:sdtContent>
                <w:r w:rsidRPr="00D86942">
                  <w:rPr>
                    <w:rStyle w:val="PlaceholderText"/>
                  </w:rPr>
                  <w:t>Choose an item.</w:t>
                </w:r>
              </w:sdtContent>
            </w:sdt>
          </w:p>
        </w:tc>
      </w:tr>
    </w:tbl>
    <w:p w:rsidR="00D11A57" w:rsidRDefault="00D11A57" w:rsidP="00A73CC8">
      <w:pPr>
        <w:tabs>
          <w:tab w:val="left" w:pos="6948"/>
        </w:tabs>
      </w:pPr>
    </w:p>
    <w:tbl>
      <w:tblPr>
        <w:tblStyle w:val="LightList-Accent1"/>
        <w:tblW w:w="0" w:type="auto"/>
        <w:tblLook w:val="04A0" w:firstRow="1" w:lastRow="0" w:firstColumn="1" w:lastColumn="0" w:noHBand="0" w:noVBand="1"/>
      </w:tblPr>
      <w:tblGrid>
        <w:gridCol w:w="10422"/>
      </w:tblGrid>
      <w:tr w:rsidR="00D11A57" w:rsidTr="00E92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D11A57" w:rsidRPr="00C8650E" w:rsidRDefault="00D11A57" w:rsidP="00E92D87">
            <w:pPr>
              <w:tabs>
                <w:tab w:val="left" w:pos="-252"/>
              </w:tabs>
              <w:spacing w:after="120"/>
            </w:pPr>
            <w:r>
              <w:t>Some further advice about constipation</w:t>
            </w:r>
          </w:p>
        </w:tc>
      </w:tr>
      <w:tr w:rsidR="00D11A57" w:rsidTr="00E92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2" w:type="dxa"/>
          </w:tcPr>
          <w:p w:rsidR="00D11A57" w:rsidRPr="00D11A57" w:rsidRDefault="00D11A57" w:rsidP="00D11A57">
            <w:pPr>
              <w:pStyle w:val="ListParagraph"/>
              <w:numPr>
                <w:ilvl w:val="0"/>
                <w:numId w:val="3"/>
              </w:numPr>
              <w:tabs>
                <w:tab w:val="left" w:pos="-252"/>
                <w:tab w:val="left" w:pos="0"/>
              </w:tabs>
              <w:spacing w:after="120"/>
              <w:rPr>
                <w:b w:val="0"/>
              </w:rPr>
            </w:pPr>
            <w:r w:rsidRPr="00D11A57">
              <w:rPr>
                <w:b w:val="0"/>
              </w:rPr>
              <w:t>Your child needs to take laxative medicine(s) to help their bowel work normally. Often this laxative medicine(s) needs to be taken regularly for some time (often several months) before your child’s bowels return to normal.</w:t>
            </w:r>
          </w:p>
          <w:p w:rsidR="00D11A57" w:rsidRPr="00D11A57" w:rsidRDefault="00D11A57" w:rsidP="00D11A57">
            <w:pPr>
              <w:pStyle w:val="ListParagraph"/>
              <w:numPr>
                <w:ilvl w:val="0"/>
                <w:numId w:val="3"/>
              </w:numPr>
              <w:tabs>
                <w:tab w:val="left" w:pos="-252"/>
                <w:tab w:val="left" w:pos="0"/>
              </w:tabs>
              <w:spacing w:after="120"/>
              <w:rPr>
                <w:b w:val="0"/>
              </w:rPr>
            </w:pPr>
            <w:r w:rsidRPr="00D11A57">
              <w:rPr>
                <w:b w:val="0"/>
              </w:rPr>
              <w:t>Increasing the fibre in your child’s diet can help.</w:t>
            </w:r>
          </w:p>
          <w:p w:rsidR="00D11A57" w:rsidRPr="00D11A57" w:rsidRDefault="00D11A57" w:rsidP="00D11A57">
            <w:pPr>
              <w:pStyle w:val="ListParagraph"/>
              <w:numPr>
                <w:ilvl w:val="0"/>
                <w:numId w:val="3"/>
              </w:numPr>
              <w:tabs>
                <w:tab w:val="left" w:pos="-252"/>
                <w:tab w:val="left" w:pos="0"/>
              </w:tabs>
              <w:spacing w:after="120"/>
              <w:rPr>
                <w:b w:val="0"/>
              </w:rPr>
            </w:pPr>
            <w:r w:rsidRPr="00D11A57">
              <w:rPr>
                <w:b w:val="0"/>
              </w:rPr>
              <w:t>Encouraging fruits or juices containing ‘</w:t>
            </w:r>
            <w:proofErr w:type="spellStart"/>
            <w:r w:rsidRPr="00D11A57">
              <w:rPr>
                <w:b w:val="0"/>
              </w:rPr>
              <w:t>sorbitols</w:t>
            </w:r>
            <w:proofErr w:type="spellEnd"/>
            <w:r w:rsidRPr="00D11A57">
              <w:rPr>
                <w:b w:val="0"/>
              </w:rPr>
              <w:t xml:space="preserve">’ (stool softener) is also worth trying. Prunes, pears, apples and white grapes all contain </w:t>
            </w:r>
            <w:proofErr w:type="spellStart"/>
            <w:r w:rsidRPr="00D11A57">
              <w:rPr>
                <w:b w:val="0"/>
              </w:rPr>
              <w:t>sorbitols</w:t>
            </w:r>
            <w:proofErr w:type="spellEnd"/>
            <w:r w:rsidRPr="00D11A57">
              <w:rPr>
                <w:b w:val="0"/>
              </w:rPr>
              <w:t>.</w:t>
            </w:r>
          </w:p>
          <w:p w:rsidR="00D11A57" w:rsidRPr="00D11A57" w:rsidRDefault="00D11A57" w:rsidP="00D11A57">
            <w:pPr>
              <w:pStyle w:val="ListParagraph"/>
              <w:numPr>
                <w:ilvl w:val="0"/>
                <w:numId w:val="3"/>
              </w:numPr>
              <w:tabs>
                <w:tab w:val="left" w:pos="-252"/>
                <w:tab w:val="left" w:pos="0"/>
              </w:tabs>
              <w:spacing w:after="120"/>
              <w:rPr>
                <w:b w:val="0"/>
              </w:rPr>
            </w:pPr>
            <w:r w:rsidRPr="00D11A57">
              <w:rPr>
                <w:b w:val="0"/>
              </w:rPr>
              <w:t>It may be useful to schedule going to the toilet twice a day for 5 to 10 minutes after each meal.</w:t>
            </w:r>
          </w:p>
          <w:p w:rsidR="00D11A57" w:rsidRPr="00D11A57" w:rsidRDefault="00D11A57" w:rsidP="00D11A57">
            <w:pPr>
              <w:pStyle w:val="ListParagraph"/>
              <w:numPr>
                <w:ilvl w:val="0"/>
                <w:numId w:val="3"/>
              </w:numPr>
              <w:tabs>
                <w:tab w:val="left" w:pos="-252"/>
                <w:tab w:val="left" w:pos="0"/>
              </w:tabs>
              <w:spacing w:after="120"/>
              <w:rPr>
                <w:b w:val="0"/>
              </w:rPr>
            </w:pPr>
            <w:r w:rsidRPr="00D11A57">
              <w:rPr>
                <w:b w:val="0"/>
              </w:rPr>
              <w:t>A consistent, positive, supportive attitude from you can be a real help to your child.</w:t>
            </w:r>
          </w:p>
          <w:p w:rsidR="00D11A57" w:rsidRPr="00D11A57" w:rsidRDefault="00D11A57" w:rsidP="00D11A57">
            <w:pPr>
              <w:pStyle w:val="ListParagraph"/>
              <w:numPr>
                <w:ilvl w:val="0"/>
                <w:numId w:val="3"/>
              </w:numPr>
              <w:tabs>
                <w:tab w:val="left" w:pos="-252"/>
                <w:tab w:val="left" w:pos="0"/>
              </w:tabs>
              <w:spacing w:after="120"/>
            </w:pPr>
            <w:r w:rsidRPr="00D11A57">
              <w:rPr>
                <w:b w:val="0"/>
              </w:rPr>
              <w:t>Reward and encouragement systems may also be a useful approach.</w:t>
            </w:r>
          </w:p>
        </w:tc>
      </w:tr>
    </w:tbl>
    <w:p w:rsidR="00D11A57" w:rsidRPr="00C8650E" w:rsidRDefault="00D11A57" w:rsidP="00A73CC8">
      <w:pPr>
        <w:tabs>
          <w:tab w:val="left" w:pos="6948"/>
        </w:tabs>
      </w:pPr>
    </w:p>
    <w:sectPr w:rsidR="00D11A57" w:rsidRPr="00C8650E" w:rsidSect="00C8650E">
      <w:headerReference w:type="default" r:id="rId12"/>
      <w:footerReference w:type="default" r:id="rId13"/>
      <w:headerReference w:type="first" r:id="rId14"/>
      <w:footerReference w:type="first" r:id="rId15"/>
      <w:pgSz w:w="11906" w:h="16838" w:code="9"/>
      <w:pgMar w:top="1843" w:right="849" w:bottom="1843" w:left="851" w:header="391" w:footer="8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0E" w:rsidRDefault="00C8650E" w:rsidP="0013662A">
      <w:pPr>
        <w:spacing w:after="0"/>
      </w:pPr>
      <w:r>
        <w:separator/>
      </w:r>
    </w:p>
  </w:endnote>
  <w:endnote w:type="continuationSeparator" w:id="0">
    <w:p w:rsidR="00C8650E" w:rsidRDefault="00C8650E"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1A" w:rsidRPr="00F568D7" w:rsidRDefault="00521D1A" w:rsidP="00F568D7">
    <w:pPr>
      <w:pStyle w:val="NoParagraphStyle"/>
      <w:suppressAutoHyphens/>
      <w:spacing w:after="113"/>
      <w:rPr>
        <w:rFonts w:ascii="Arial" w:hAnsi="Arial" w:cs="Arial"/>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4D6EBB" w:rsidP="00232283">
    <w:pPr>
      <w:spacing w:after="240"/>
      <w:rPr>
        <w:b/>
        <w:color w:val="EA5329" w:themeColor="accent2"/>
        <w:sz w:val="30"/>
        <w:szCs w:val="30"/>
      </w:rPr>
    </w:pPr>
    <w:r>
      <w:rPr>
        <w:noProof/>
        <w:lang w:eastAsia="en-AU"/>
      </w:rPr>
      <mc:AlternateContent>
        <mc:Choice Requires="wps">
          <w:drawing>
            <wp:anchor distT="0" distB="0" distL="114300" distR="114300" simplePos="0" relativeHeight="251661312" behindDoc="0" locked="0" layoutInCell="1" allowOverlap="1" wp14:anchorId="15494E4E" wp14:editId="384DCE7E">
              <wp:simplePos x="0" y="0"/>
              <wp:positionH relativeFrom="column">
                <wp:posOffset>-110573</wp:posOffset>
              </wp:positionH>
              <wp:positionV relativeFrom="paragraph">
                <wp:posOffset>-177165</wp:posOffset>
              </wp:positionV>
              <wp:extent cx="5450774" cy="5804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74" cy="580445"/>
                      </a:xfrm>
                      <a:prstGeom prst="rect">
                        <a:avLst/>
                      </a:prstGeom>
                      <a:solidFill>
                        <a:srgbClr val="FFFFFF"/>
                      </a:solidFill>
                      <a:ln w="9525">
                        <a:noFill/>
                        <a:miter lim="800000"/>
                        <a:headEnd/>
                        <a:tailEnd/>
                      </a:ln>
                    </wps:spPr>
                    <wps:txbx>
                      <w:txbxContent>
                        <w:p w:rsidR="00A73CC8" w:rsidRDefault="00A73CC8" w:rsidP="00853A54">
                          <w:pPr>
                            <w:pStyle w:val="BasicParagraph"/>
                            <w:tabs>
                              <w:tab w:val="left" w:pos="567"/>
                              <w:tab w:val="left" w:pos="1806"/>
                              <w:tab w:val="left" w:pos="2016"/>
                              <w:tab w:val="left" w:pos="3402"/>
                            </w:tabs>
                            <w:spacing w:line="240" w:lineRule="auto"/>
                            <w:rPr>
                              <w:rFonts w:ascii="Arial" w:hAnsi="Arial" w:cs="Arial"/>
                              <w:sz w:val="17"/>
                              <w:szCs w:val="17"/>
                            </w:rPr>
                          </w:pPr>
                          <w:r>
                            <w:rPr>
                              <w:rFonts w:ascii="Arial" w:hAnsi="Arial" w:cs="Arial"/>
                              <w:sz w:val="17"/>
                              <w:szCs w:val="17"/>
                            </w:rPr>
                            <w:t>PCH Emergency Department</w:t>
                          </w:r>
                          <w:r>
                            <w:rPr>
                              <w:rFonts w:ascii="Arial" w:hAnsi="Arial" w:cs="Arial"/>
                              <w:sz w:val="17"/>
                              <w:szCs w:val="17"/>
                            </w:rPr>
                            <w:tab/>
                          </w:r>
                          <w:r>
                            <w:rPr>
                              <w:rFonts w:ascii="Arial" w:hAnsi="Arial" w:cs="Arial"/>
                              <w:sz w:val="17"/>
                              <w:szCs w:val="17"/>
                            </w:rPr>
                            <w:tab/>
                          </w:r>
                          <w:r>
                            <w:rPr>
                              <w:rFonts w:ascii="Arial" w:hAnsi="Arial" w:cs="Arial"/>
                              <w:sz w:val="17"/>
                              <w:szCs w:val="17"/>
                            </w:rPr>
                            <w:tab/>
                          </w:r>
                          <w:proofErr w:type="spellStart"/>
                          <w:r>
                            <w:rPr>
                              <w:rFonts w:ascii="Arial" w:hAnsi="Arial" w:cs="Arial"/>
                              <w:sz w:val="17"/>
                              <w:szCs w:val="17"/>
                            </w:rPr>
                            <w:t>Ph</w:t>
                          </w:r>
                          <w:proofErr w:type="spellEnd"/>
                          <w:r>
                            <w:rPr>
                              <w:rFonts w:ascii="Arial" w:hAnsi="Arial" w:cs="Arial"/>
                              <w:sz w:val="17"/>
                              <w:szCs w:val="17"/>
                            </w:rPr>
                            <w:t xml:space="preserve"> </w:t>
                          </w:r>
                          <w:r w:rsidRPr="004D6EBB">
                            <w:rPr>
                              <w:rFonts w:ascii="Arial" w:hAnsi="Arial" w:cs="Arial"/>
                              <w:sz w:val="17"/>
                              <w:szCs w:val="17"/>
                            </w:rPr>
                            <w:t>08</w:t>
                          </w:r>
                          <w:r>
                            <w:rPr>
                              <w:rFonts w:ascii="Arial" w:hAnsi="Arial" w:cs="Arial"/>
                              <w:sz w:val="17"/>
                              <w:szCs w:val="17"/>
                            </w:rPr>
                            <w:t xml:space="preserve"> 6456 2222</w:t>
                          </w:r>
                        </w:p>
                        <w:p w:rsidR="00853A54" w:rsidRPr="00D11A57" w:rsidRDefault="00853A54" w:rsidP="00853A54">
                          <w:pPr>
                            <w:pStyle w:val="BasicParagraph"/>
                            <w:tabs>
                              <w:tab w:val="left" w:pos="567"/>
                              <w:tab w:val="left" w:pos="1806"/>
                              <w:tab w:val="left" w:pos="2016"/>
                              <w:tab w:val="left" w:pos="3402"/>
                            </w:tabs>
                            <w:spacing w:line="240" w:lineRule="auto"/>
                            <w:rPr>
                              <w:rFonts w:ascii="Arial" w:hAnsi="Arial" w:cs="Arial"/>
                              <w:b/>
                              <w:bCs/>
                              <w:color w:val="004B8D"/>
                              <w:sz w:val="17"/>
                              <w:szCs w:val="17"/>
                              <w:u w:val="single"/>
                            </w:rPr>
                          </w:pPr>
                          <w:r>
                            <w:rPr>
                              <w:rFonts w:ascii="Arial" w:hAnsi="Arial" w:cs="Arial"/>
                              <w:sz w:val="17"/>
                              <w:szCs w:val="17"/>
                            </w:rPr>
                            <w:t xml:space="preserve">15 </w:t>
                          </w:r>
                          <w:r w:rsidRPr="004D6EBB">
                            <w:rPr>
                              <w:rFonts w:ascii="Arial" w:hAnsi="Arial" w:cs="Arial"/>
                              <w:sz w:val="17"/>
                              <w:szCs w:val="17"/>
                            </w:rPr>
                            <w:t>Hospital Avenue</w:t>
                          </w:r>
                          <w:r>
                            <w:rPr>
                              <w:rFonts w:ascii="Arial" w:hAnsi="Arial" w:cs="Arial"/>
                              <w:sz w:val="17"/>
                              <w:szCs w:val="17"/>
                            </w:rPr>
                            <w:t xml:space="preserve">, </w:t>
                          </w:r>
                          <w:proofErr w:type="spellStart"/>
                          <w:r>
                            <w:rPr>
                              <w:rFonts w:ascii="Arial" w:hAnsi="Arial" w:cs="Arial"/>
                              <w:sz w:val="17"/>
                              <w:szCs w:val="17"/>
                            </w:rPr>
                            <w:t>Nedlands</w:t>
                          </w:r>
                          <w:proofErr w:type="spellEnd"/>
                          <w:r>
                            <w:rPr>
                              <w:rFonts w:ascii="Arial" w:hAnsi="Arial" w:cs="Arial"/>
                              <w:sz w:val="17"/>
                              <w:szCs w:val="17"/>
                            </w:rPr>
                            <w:tab/>
                          </w:r>
                          <w:r>
                            <w:rPr>
                              <w:rFonts w:ascii="Arial" w:hAnsi="Arial" w:cs="Arial"/>
                              <w:sz w:val="17"/>
                              <w:szCs w:val="17"/>
                            </w:rPr>
                            <w:tab/>
                          </w:r>
                          <w:r>
                            <w:rPr>
                              <w:rFonts w:ascii="Arial" w:hAnsi="Arial" w:cs="Arial"/>
                              <w:sz w:val="17"/>
                              <w:szCs w:val="17"/>
                            </w:rPr>
                            <w:tab/>
                          </w:r>
                          <w:hyperlink r:id="rId1" w:history="1">
                            <w:r w:rsidR="00A73CC8" w:rsidRPr="00D11A57">
                              <w:rPr>
                                <w:rFonts w:ascii="Arial" w:hAnsi="Arial" w:cs="Arial"/>
                                <w:b/>
                                <w:color w:val="006FB7"/>
                                <w:sz w:val="17"/>
                                <w:szCs w:val="17"/>
                                <w:lang w:val="en-AU"/>
                              </w:rPr>
                              <w:t>www.pch.health.wa.gov.au</w:t>
                            </w:r>
                          </w:hyperlink>
                          <w:r>
                            <w:rPr>
                              <w:rFonts w:ascii="Arial" w:hAnsi="Arial" w:cs="Arial"/>
                              <w:sz w:val="17"/>
                              <w:szCs w:val="17"/>
                            </w:rPr>
                            <w:tab/>
                          </w:r>
                        </w:p>
                        <w:p w:rsidR="00853A54" w:rsidRDefault="00853A54" w:rsidP="00853A54">
                          <w:pPr>
                            <w:tabs>
                              <w:tab w:val="left" w:pos="567"/>
                              <w:tab w:val="left" w:pos="1806"/>
                              <w:tab w:val="left" w:pos="2016"/>
                              <w:tab w:val="left" w:pos="3402"/>
                            </w:tabs>
                            <w:spacing w:after="0"/>
                            <w:rPr>
                              <w:rFonts w:cs="Arial"/>
                              <w:b/>
                              <w:bCs/>
                              <w:color w:val="006FB7"/>
                              <w:sz w:val="17"/>
                              <w:szCs w:val="17"/>
                            </w:rPr>
                          </w:pPr>
                          <w:r w:rsidRPr="00954E38">
                            <w:rPr>
                              <w:rFonts w:cs="Arial"/>
                              <w:sz w:val="17"/>
                              <w:szCs w:val="17"/>
                            </w:rPr>
                            <w:t>Locked Bag</w:t>
                          </w:r>
                          <w:r w:rsidR="00CD0209" w:rsidRPr="00954E38">
                            <w:rPr>
                              <w:rFonts w:cs="Arial"/>
                              <w:sz w:val="17"/>
                              <w:szCs w:val="17"/>
                            </w:rPr>
                            <w:t xml:space="preserve"> </w:t>
                          </w:r>
                          <w:r w:rsidRPr="00954E38">
                            <w:rPr>
                              <w:rFonts w:cs="Arial"/>
                              <w:sz w:val="17"/>
                              <w:szCs w:val="17"/>
                            </w:rPr>
                            <w:t>2010, Nedlands WA 6909</w:t>
                          </w:r>
                          <w:r w:rsidRPr="00954E38">
                            <w:rPr>
                              <w:rFonts w:cs="Arial"/>
                              <w:sz w:val="17"/>
                              <w:szCs w:val="17"/>
                            </w:rPr>
                            <w:tab/>
                          </w:r>
                          <w:r w:rsidRPr="00954E38">
                            <w:rPr>
                              <w:rFonts w:cs="Arial"/>
                              <w:sz w:val="17"/>
                              <w:szCs w:val="17"/>
                            </w:rPr>
                            <w:tab/>
                          </w:r>
                          <w:r w:rsidRPr="00954E38">
                            <w:rPr>
                              <w:rFonts w:cs="Arial"/>
                              <w:sz w:val="17"/>
                              <w:szCs w:val="17"/>
                            </w:rPr>
                            <w:tab/>
                          </w:r>
                        </w:p>
                        <w:p w:rsidR="00C8650E" w:rsidRPr="00954E38" w:rsidRDefault="00D11A57" w:rsidP="00853A54">
                          <w:pPr>
                            <w:tabs>
                              <w:tab w:val="left" w:pos="567"/>
                              <w:tab w:val="left" w:pos="1806"/>
                              <w:tab w:val="left" w:pos="2016"/>
                              <w:tab w:val="left" w:pos="3402"/>
                            </w:tabs>
                            <w:spacing w:after="0"/>
                            <w:rPr>
                              <w:rFonts w:cs="Arial"/>
                              <w:sz w:val="17"/>
                              <w:szCs w:val="17"/>
                            </w:rPr>
                          </w:pPr>
                          <w:r>
                            <w:rPr>
                              <w:rFonts w:cs="Arial"/>
                              <w:b/>
                              <w:bCs/>
                              <w:color w:val="006FB7"/>
                              <w:sz w:val="17"/>
                              <w:szCs w:val="17"/>
                            </w:rPr>
                            <w:t xml:space="preserve">First published: </w:t>
                          </w:r>
                          <w:r w:rsidRPr="00D11A57">
                            <w:rPr>
                              <w:rFonts w:cs="Arial"/>
                              <w:bCs/>
                              <w:sz w:val="17"/>
                              <w:szCs w:val="17"/>
                            </w:rPr>
                            <w:t>July 2012</w:t>
                          </w:r>
                          <w:r>
                            <w:rPr>
                              <w:rFonts w:cs="Arial"/>
                              <w:b/>
                              <w:bCs/>
                              <w:color w:val="006FB7"/>
                              <w:sz w:val="17"/>
                              <w:szCs w:val="17"/>
                            </w:rPr>
                            <w:tab/>
                          </w:r>
                          <w:r>
                            <w:rPr>
                              <w:rFonts w:cs="Arial"/>
                              <w:b/>
                              <w:bCs/>
                              <w:color w:val="006FB7"/>
                              <w:sz w:val="17"/>
                              <w:szCs w:val="17"/>
                            </w:rPr>
                            <w:tab/>
                          </w:r>
                          <w:r>
                            <w:rPr>
                              <w:rFonts w:cs="Arial"/>
                              <w:b/>
                              <w:bCs/>
                              <w:color w:val="006FB7"/>
                              <w:sz w:val="17"/>
                              <w:szCs w:val="17"/>
                            </w:rPr>
                            <w:tab/>
                          </w:r>
                          <w:r w:rsidR="00C8650E">
                            <w:rPr>
                              <w:rFonts w:cs="Arial"/>
                              <w:b/>
                              <w:bCs/>
                              <w:color w:val="006FB7"/>
                              <w:sz w:val="17"/>
                              <w:szCs w:val="17"/>
                            </w:rPr>
                            <w:t xml:space="preserve">Last updated: </w:t>
                          </w:r>
                          <w:r w:rsidR="00C8650E" w:rsidRPr="00C8650E">
                            <w:rPr>
                              <w:rFonts w:cs="Arial"/>
                              <w:sz w:val="17"/>
                              <w:szCs w:val="17"/>
                            </w:rPr>
                            <w:t>June 2018</w:t>
                          </w:r>
                        </w:p>
                        <w:p w:rsidR="004D6EBB" w:rsidRPr="00954E38" w:rsidRDefault="004D6EBB" w:rsidP="004D6EBB">
                          <w:pPr>
                            <w:tabs>
                              <w:tab w:val="left" w:pos="567"/>
                              <w:tab w:val="left" w:pos="1806"/>
                              <w:tab w:val="left" w:pos="2016"/>
                              <w:tab w:val="left" w:pos="3402"/>
                            </w:tabs>
                            <w:spacing w:after="0"/>
                            <w:rPr>
                              <w:rFonts w:cs="Arial"/>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7pt;margin-top:-13.95pt;width:429.2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" stroked="f">
              <v:textbox>
                <w:txbxContent>
                  <w:p w:rsidR="00A73CC8" w:rsidRDefault="00A73CC8" w:rsidP="00853A54">
                    <w:pPr>
                      <w:pStyle w:val="BasicParagraph"/>
                      <w:tabs>
                        <w:tab w:val="left" w:pos="567"/>
                        <w:tab w:val="left" w:pos="1806"/>
                        <w:tab w:val="left" w:pos="2016"/>
                        <w:tab w:val="left" w:pos="3402"/>
                      </w:tabs>
                      <w:spacing w:line="240" w:lineRule="auto"/>
                      <w:rPr>
                        <w:rFonts w:ascii="Arial" w:hAnsi="Arial" w:cs="Arial"/>
                        <w:sz w:val="17"/>
                        <w:szCs w:val="17"/>
                      </w:rPr>
                    </w:pPr>
                    <w:r>
                      <w:rPr>
                        <w:rFonts w:ascii="Arial" w:hAnsi="Arial" w:cs="Arial"/>
                        <w:sz w:val="17"/>
                        <w:szCs w:val="17"/>
                      </w:rPr>
                      <w:t>PCH Emergency Department</w:t>
                    </w:r>
                    <w:r>
                      <w:rPr>
                        <w:rFonts w:ascii="Arial" w:hAnsi="Arial" w:cs="Arial"/>
                        <w:sz w:val="17"/>
                        <w:szCs w:val="17"/>
                      </w:rPr>
                      <w:tab/>
                    </w:r>
                    <w:r>
                      <w:rPr>
                        <w:rFonts w:ascii="Arial" w:hAnsi="Arial" w:cs="Arial"/>
                        <w:sz w:val="17"/>
                        <w:szCs w:val="17"/>
                      </w:rPr>
                      <w:tab/>
                    </w:r>
                    <w:r>
                      <w:rPr>
                        <w:rFonts w:ascii="Arial" w:hAnsi="Arial" w:cs="Arial"/>
                        <w:sz w:val="17"/>
                        <w:szCs w:val="17"/>
                      </w:rPr>
                      <w:tab/>
                    </w:r>
                    <w:proofErr w:type="spellStart"/>
                    <w:r>
                      <w:rPr>
                        <w:rFonts w:ascii="Arial" w:hAnsi="Arial" w:cs="Arial"/>
                        <w:sz w:val="17"/>
                        <w:szCs w:val="17"/>
                      </w:rPr>
                      <w:t>Ph</w:t>
                    </w:r>
                    <w:proofErr w:type="spellEnd"/>
                    <w:r>
                      <w:rPr>
                        <w:rFonts w:ascii="Arial" w:hAnsi="Arial" w:cs="Arial"/>
                        <w:sz w:val="17"/>
                        <w:szCs w:val="17"/>
                      </w:rPr>
                      <w:t xml:space="preserve"> </w:t>
                    </w:r>
                    <w:r w:rsidRPr="004D6EBB">
                      <w:rPr>
                        <w:rFonts w:ascii="Arial" w:hAnsi="Arial" w:cs="Arial"/>
                        <w:sz w:val="17"/>
                        <w:szCs w:val="17"/>
                      </w:rPr>
                      <w:t>08</w:t>
                    </w:r>
                    <w:r>
                      <w:rPr>
                        <w:rFonts w:ascii="Arial" w:hAnsi="Arial" w:cs="Arial"/>
                        <w:sz w:val="17"/>
                        <w:szCs w:val="17"/>
                      </w:rPr>
                      <w:t xml:space="preserve"> 6456 2222</w:t>
                    </w:r>
                  </w:p>
                  <w:p w:rsidR="00853A54" w:rsidRPr="00D11A57" w:rsidRDefault="00853A54" w:rsidP="00853A54">
                    <w:pPr>
                      <w:pStyle w:val="BasicParagraph"/>
                      <w:tabs>
                        <w:tab w:val="left" w:pos="567"/>
                        <w:tab w:val="left" w:pos="1806"/>
                        <w:tab w:val="left" w:pos="2016"/>
                        <w:tab w:val="left" w:pos="3402"/>
                      </w:tabs>
                      <w:spacing w:line="240" w:lineRule="auto"/>
                      <w:rPr>
                        <w:rFonts w:ascii="Arial" w:hAnsi="Arial" w:cs="Arial"/>
                        <w:b/>
                        <w:bCs/>
                        <w:color w:val="004B8D"/>
                        <w:sz w:val="17"/>
                        <w:szCs w:val="17"/>
                        <w:u w:val="single"/>
                      </w:rPr>
                    </w:pPr>
                    <w:r>
                      <w:rPr>
                        <w:rFonts w:ascii="Arial" w:hAnsi="Arial" w:cs="Arial"/>
                        <w:sz w:val="17"/>
                        <w:szCs w:val="17"/>
                      </w:rPr>
                      <w:t xml:space="preserve">15 </w:t>
                    </w:r>
                    <w:r w:rsidRPr="004D6EBB">
                      <w:rPr>
                        <w:rFonts w:ascii="Arial" w:hAnsi="Arial" w:cs="Arial"/>
                        <w:sz w:val="17"/>
                        <w:szCs w:val="17"/>
                      </w:rPr>
                      <w:t>Hospital Avenue</w:t>
                    </w:r>
                    <w:r>
                      <w:rPr>
                        <w:rFonts w:ascii="Arial" w:hAnsi="Arial" w:cs="Arial"/>
                        <w:sz w:val="17"/>
                        <w:szCs w:val="17"/>
                      </w:rPr>
                      <w:t xml:space="preserve">, </w:t>
                    </w:r>
                    <w:proofErr w:type="spellStart"/>
                    <w:r>
                      <w:rPr>
                        <w:rFonts w:ascii="Arial" w:hAnsi="Arial" w:cs="Arial"/>
                        <w:sz w:val="17"/>
                        <w:szCs w:val="17"/>
                      </w:rPr>
                      <w:t>Nedlands</w:t>
                    </w:r>
                    <w:proofErr w:type="spellEnd"/>
                    <w:r>
                      <w:rPr>
                        <w:rFonts w:ascii="Arial" w:hAnsi="Arial" w:cs="Arial"/>
                        <w:sz w:val="17"/>
                        <w:szCs w:val="17"/>
                      </w:rPr>
                      <w:tab/>
                    </w:r>
                    <w:r>
                      <w:rPr>
                        <w:rFonts w:ascii="Arial" w:hAnsi="Arial" w:cs="Arial"/>
                        <w:sz w:val="17"/>
                        <w:szCs w:val="17"/>
                      </w:rPr>
                      <w:tab/>
                    </w:r>
                    <w:r>
                      <w:rPr>
                        <w:rFonts w:ascii="Arial" w:hAnsi="Arial" w:cs="Arial"/>
                        <w:sz w:val="17"/>
                        <w:szCs w:val="17"/>
                      </w:rPr>
                      <w:tab/>
                    </w:r>
                    <w:hyperlink r:id="rId2" w:history="1">
                      <w:r w:rsidR="00A73CC8" w:rsidRPr="00D11A57">
                        <w:rPr>
                          <w:rFonts w:ascii="Arial" w:hAnsi="Arial" w:cs="Arial"/>
                          <w:b/>
                          <w:color w:val="006FB7"/>
                          <w:sz w:val="17"/>
                          <w:szCs w:val="17"/>
                          <w:lang w:val="en-AU"/>
                        </w:rPr>
                        <w:t>www.pch.health.wa.gov.au</w:t>
                      </w:r>
                    </w:hyperlink>
                    <w:r>
                      <w:rPr>
                        <w:rFonts w:ascii="Arial" w:hAnsi="Arial" w:cs="Arial"/>
                        <w:sz w:val="17"/>
                        <w:szCs w:val="17"/>
                      </w:rPr>
                      <w:tab/>
                    </w:r>
                  </w:p>
                  <w:p w:rsidR="00853A54" w:rsidRDefault="00853A54" w:rsidP="00853A54">
                    <w:pPr>
                      <w:tabs>
                        <w:tab w:val="left" w:pos="567"/>
                        <w:tab w:val="left" w:pos="1806"/>
                        <w:tab w:val="left" w:pos="2016"/>
                        <w:tab w:val="left" w:pos="3402"/>
                      </w:tabs>
                      <w:spacing w:after="0"/>
                      <w:rPr>
                        <w:rFonts w:cs="Arial"/>
                        <w:b/>
                        <w:bCs/>
                        <w:color w:val="006FB7"/>
                        <w:sz w:val="17"/>
                        <w:szCs w:val="17"/>
                      </w:rPr>
                    </w:pPr>
                    <w:r w:rsidRPr="00954E38">
                      <w:rPr>
                        <w:rFonts w:cs="Arial"/>
                        <w:sz w:val="17"/>
                        <w:szCs w:val="17"/>
                      </w:rPr>
                      <w:t>Locked Bag</w:t>
                    </w:r>
                    <w:r w:rsidR="00CD0209" w:rsidRPr="00954E38">
                      <w:rPr>
                        <w:rFonts w:cs="Arial"/>
                        <w:sz w:val="17"/>
                        <w:szCs w:val="17"/>
                      </w:rPr>
                      <w:t xml:space="preserve"> </w:t>
                    </w:r>
                    <w:r w:rsidRPr="00954E38">
                      <w:rPr>
                        <w:rFonts w:cs="Arial"/>
                        <w:sz w:val="17"/>
                        <w:szCs w:val="17"/>
                      </w:rPr>
                      <w:t>2010, Nedlands WA 6909</w:t>
                    </w:r>
                    <w:r w:rsidRPr="00954E38">
                      <w:rPr>
                        <w:rFonts w:cs="Arial"/>
                        <w:sz w:val="17"/>
                        <w:szCs w:val="17"/>
                      </w:rPr>
                      <w:tab/>
                    </w:r>
                    <w:r w:rsidRPr="00954E38">
                      <w:rPr>
                        <w:rFonts w:cs="Arial"/>
                        <w:sz w:val="17"/>
                        <w:szCs w:val="17"/>
                      </w:rPr>
                      <w:tab/>
                    </w:r>
                    <w:r w:rsidRPr="00954E38">
                      <w:rPr>
                        <w:rFonts w:cs="Arial"/>
                        <w:sz w:val="17"/>
                        <w:szCs w:val="17"/>
                      </w:rPr>
                      <w:tab/>
                    </w:r>
                  </w:p>
                  <w:p w:rsidR="00C8650E" w:rsidRPr="00954E38" w:rsidRDefault="00D11A57" w:rsidP="00853A54">
                    <w:pPr>
                      <w:tabs>
                        <w:tab w:val="left" w:pos="567"/>
                        <w:tab w:val="left" w:pos="1806"/>
                        <w:tab w:val="left" w:pos="2016"/>
                        <w:tab w:val="left" w:pos="3402"/>
                      </w:tabs>
                      <w:spacing w:after="0"/>
                      <w:rPr>
                        <w:rFonts w:cs="Arial"/>
                        <w:sz w:val="17"/>
                        <w:szCs w:val="17"/>
                      </w:rPr>
                    </w:pPr>
                    <w:r>
                      <w:rPr>
                        <w:rFonts w:cs="Arial"/>
                        <w:b/>
                        <w:bCs/>
                        <w:color w:val="006FB7"/>
                        <w:sz w:val="17"/>
                        <w:szCs w:val="17"/>
                      </w:rPr>
                      <w:t xml:space="preserve">First published: </w:t>
                    </w:r>
                    <w:r w:rsidRPr="00D11A57">
                      <w:rPr>
                        <w:rFonts w:cs="Arial"/>
                        <w:bCs/>
                        <w:sz w:val="17"/>
                        <w:szCs w:val="17"/>
                      </w:rPr>
                      <w:t>July 2012</w:t>
                    </w:r>
                    <w:r>
                      <w:rPr>
                        <w:rFonts w:cs="Arial"/>
                        <w:b/>
                        <w:bCs/>
                        <w:color w:val="006FB7"/>
                        <w:sz w:val="17"/>
                        <w:szCs w:val="17"/>
                      </w:rPr>
                      <w:tab/>
                    </w:r>
                    <w:r>
                      <w:rPr>
                        <w:rFonts w:cs="Arial"/>
                        <w:b/>
                        <w:bCs/>
                        <w:color w:val="006FB7"/>
                        <w:sz w:val="17"/>
                        <w:szCs w:val="17"/>
                      </w:rPr>
                      <w:tab/>
                    </w:r>
                    <w:r>
                      <w:rPr>
                        <w:rFonts w:cs="Arial"/>
                        <w:b/>
                        <w:bCs/>
                        <w:color w:val="006FB7"/>
                        <w:sz w:val="17"/>
                        <w:szCs w:val="17"/>
                      </w:rPr>
                      <w:tab/>
                    </w:r>
                    <w:r w:rsidR="00C8650E">
                      <w:rPr>
                        <w:rFonts w:cs="Arial"/>
                        <w:b/>
                        <w:bCs/>
                        <w:color w:val="006FB7"/>
                        <w:sz w:val="17"/>
                        <w:szCs w:val="17"/>
                      </w:rPr>
                      <w:t xml:space="preserve">Last updated: </w:t>
                    </w:r>
                    <w:r w:rsidR="00C8650E" w:rsidRPr="00C8650E">
                      <w:rPr>
                        <w:rFonts w:cs="Arial"/>
                        <w:sz w:val="17"/>
                        <w:szCs w:val="17"/>
                      </w:rPr>
                      <w:t>June 2018</w:t>
                    </w:r>
                  </w:p>
                  <w:p w:rsidR="004D6EBB" w:rsidRPr="00954E38" w:rsidRDefault="004D6EBB" w:rsidP="004D6EBB">
                    <w:pPr>
                      <w:tabs>
                        <w:tab w:val="left" w:pos="567"/>
                        <w:tab w:val="left" w:pos="1806"/>
                        <w:tab w:val="left" w:pos="2016"/>
                        <w:tab w:val="left" w:pos="3402"/>
                      </w:tabs>
                      <w:spacing w:after="0"/>
                      <w:rPr>
                        <w:rFonts w:cs="Arial"/>
                        <w:sz w:val="17"/>
                        <w:szCs w:val="17"/>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0E" w:rsidRDefault="00C8650E" w:rsidP="0013662A">
      <w:pPr>
        <w:spacing w:after="0"/>
      </w:pPr>
      <w:r>
        <w:separator/>
      </w:r>
    </w:p>
  </w:footnote>
  <w:footnote w:type="continuationSeparator" w:id="0">
    <w:p w:rsidR="00C8650E" w:rsidRDefault="00C8650E"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BB" w:rsidRDefault="004D6EBB">
    <w:pPr>
      <w:pStyle w:val="Header"/>
    </w:pPr>
    <w:r>
      <w:rPr>
        <w:noProof/>
        <w:lang w:eastAsia="en-AU"/>
      </w:rPr>
      <w:drawing>
        <wp:anchor distT="0" distB="0" distL="114300" distR="114300" simplePos="0" relativeHeight="251659264" behindDoc="1" locked="0" layoutInCell="1" allowOverlap="1" wp14:anchorId="63FC2314" wp14:editId="5ADA9FB0">
          <wp:simplePos x="0" y="0"/>
          <wp:positionH relativeFrom="page">
            <wp:posOffset>0</wp:posOffset>
          </wp:positionH>
          <wp:positionV relativeFrom="page">
            <wp:posOffset>-1097</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H Follower Base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102D1295" wp14:editId="2C2EAA55">
          <wp:simplePos x="0" y="0"/>
          <wp:positionH relativeFrom="page">
            <wp:posOffset>0</wp:posOffset>
          </wp:positionH>
          <wp:positionV relativeFrom="page">
            <wp:posOffset>-15903</wp:posOffset>
          </wp:positionV>
          <wp:extent cx="7553739" cy="10718359"/>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405" cy="1072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D8A"/>
    <w:multiLevelType w:val="hybridMultilevel"/>
    <w:tmpl w:val="427E4808"/>
    <w:lvl w:ilvl="0" w:tplc="0C090001">
      <w:start w:val="1"/>
      <w:numFmt w:val="bullet"/>
      <w:lvlText w:val=""/>
      <w:lvlJc w:val="left"/>
      <w:pPr>
        <w:ind w:left="7306" w:hanging="360"/>
      </w:pPr>
      <w:rPr>
        <w:rFonts w:ascii="Symbol" w:hAnsi="Symbol" w:hint="default"/>
      </w:rPr>
    </w:lvl>
    <w:lvl w:ilvl="1" w:tplc="0C090003" w:tentative="1">
      <w:start w:val="1"/>
      <w:numFmt w:val="bullet"/>
      <w:lvlText w:val="o"/>
      <w:lvlJc w:val="left"/>
      <w:pPr>
        <w:ind w:left="8026" w:hanging="360"/>
      </w:pPr>
      <w:rPr>
        <w:rFonts w:ascii="Courier New" w:hAnsi="Courier New" w:cs="Courier New" w:hint="default"/>
      </w:rPr>
    </w:lvl>
    <w:lvl w:ilvl="2" w:tplc="0C090005" w:tentative="1">
      <w:start w:val="1"/>
      <w:numFmt w:val="bullet"/>
      <w:lvlText w:val=""/>
      <w:lvlJc w:val="left"/>
      <w:pPr>
        <w:ind w:left="8746" w:hanging="360"/>
      </w:pPr>
      <w:rPr>
        <w:rFonts w:ascii="Wingdings" w:hAnsi="Wingdings" w:hint="default"/>
      </w:rPr>
    </w:lvl>
    <w:lvl w:ilvl="3" w:tplc="0C090001" w:tentative="1">
      <w:start w:val="1"/>
      <w:numFmt w:val="bullet"/>
      <w:lvlText w:val=""/>
      <w:lvlJc w:val="left"/>
      <w:pPr>
        <w:ind w:left="9466" w:hanging="360"/>
      </w:pPr>
      <w:rPr>
        <w:rFonts w:ascii="Symbol" w:hAnsi="Symbol" w:hint="default"/>
      </w:rPr>
    </w:lvl>
    <w:lvl w:ilvl="4" w:tplc="0C090003" w:tentative="1">
      <w:start w:val="1"/>
      <w:numFmt w:val="bullet"/>
      <w:lvlText w:val="o"/>
      <w:lvlJc w:val="left"/>
      <w:pPr>
        <w:ind w:left="10186" w:hanging="360"/>
      </w:pPr>
      <w:rPr>
        <w:rFonts w:ascii="Courier New" w:hAnsi="Courier New" w:cs="Courier New" w:hint="default"/>
      </w:rPr>
    </w:lvl>
    <w:lvl w:ilvl="5" w:tplc="0C090005" w:tentative="1">
      <w:start w:val="1"/>
      <w:numFmt w:val="bullet"/>
      <w:lvlText w:val=""/>
      <w:lvlJc w:val="left"/>
      <w:pPr>
        <w:ind w:left="10906" w:hanging="360"/>
      </w:pPr>
      <w:rPr>
        <w:rFonts w:ascii="Wingdings" w:hAnsi="Wingdings" w:hint="default"/>
      </w:rPr>
    </w:lvl>
    <w:lvl w:ilvl="6" w:tplc="0C090001" w:tentative="1">
      <w:start w:val="1"/>
      <w:numFmt w:val="bullet"/>
      <w:lvlText w:val=""/>
      <w:lvlJc w:val="left"/>
      <w:pPr>
        <w:ind w:left="11626" w:hanging="360"/>
      </w:pPr>
      <w:rPr>
        <w:rFonts w:ascii="Symbol" w:hAnsi="Symbol" w:hint="default"/>
      </w:rPr>
    </w:lvl>
    <w:lvl w:ilvl="7" w:tplc="0C090003" w:tentative="1">
      <w:start w:val="1"/>
      <w:numFmt w:val="bullet"/>
      <w:lvlText w:val="o"/>
      <w:lvlJc w:val="left"/>
      <w:pPr>
        <w:ind w:left="12346" w:hanging="360"/>
      </w:pPr>
      <w:rPr>
        <w:rFonts w:ascii="Courier New" w:hAnsi="Courier New" w:cs="Courier New" w:hint="default"/>
      </w:rPr>
    </w:lvl>
    <w:lvl w:ilvl="8" w:tplc="0C090005" w:tentative="1">
      <w:start w:val="1"/>
      <w:numFmt w:val="bullet"/>
      <w:lvlText w:val=""/>
      <w:lvlJc w:val="left"/>
      <w:pPr>
        <w:ind w:left="13066" w:hanging="360"/>
      </w:pPr>
      <w:rPr>
        <w:rFonts w:ascii="Wingdings" w:hAnsi="Wingdings" w:hint="default"/>
      </w:rPr>
    </w:lvl>
  </w:abstractNum>
  <w:abstractNum w:abstractNumId="1">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76BE"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C5213D"/>
    <w:multiLevelType w:val="hybridMultilevel"/>
    <w:tmpl w:val="9C1A2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42"/>
  <w:drawingGridVerticalSpacing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0E"/>
    <w:rsid w:val="000244A9"/>
    <w:rsid w:val="000817F3"/>
    <w:rsid w:val="00090F60"/>
    <w:rsid w:val="0013662A"/>
    <w:rsid w:val="001437E0"/>
    <w:rsid w:val="00171B7B"/>
    <w:rsid w:val="001C7D1F"/>
    <w:rsid w:val="001F6030"/>
    <w:rsid w:val="001F68E9"/>
    <w:rsid w:val="00220E8F"/>
    <w:rsid w:val="00232283"/>
    <w:rsid w:val="002C7D7D"/>
    <w:rsid w:val="002E5F5B"/>
    <w:rsid w:val="00304A0A"/>
    <w:rsid w:val="003176C2"/>
    <w:rsid w:val="0033376F"/>
    <w:rsid w:val="00355004"/>
    <w:rsid w:val="003929E7"/>
    <w:rsid w:val="00466DB9"/>
    <w:rsid w:val="00471692"/>
    <w:rsid w:val="00483052"/>
    <w:rsid w:val="00492C70"/>
    <w:rsid w:val="004A609E"/>
    <w:rsid w:val="004C2780"/>
    <w:rsid w:val="004C27CB"/>
    <w:rsid w:val="004C6976"/>
    <w:rsid w:val="004D462D"/>
    <w:rsid w:val="004D6EBB"/>
    <w:rsid w:val="00500623"/>
    <w:rsid w:val="00520F30"/>
    <w:rsid w:val="00521D1A"/>
    <w:rsid w:val="005562C5"/>
    <w:rsid w:val="00556428"/>
    <w:rsid w:val="0056716B"/>
    <w:rsid w:val="00597A85"/>
    <w:rsid w:val="005A409E"/>
    <w:rsid w:val="005A4DC8"/>
    <w:rsid w:val="005D455D"/>
    <w:rsid w:val="005F485F"/>
    <w:rsid w:val="006170AD"/>
    <w:rsid w:val="00655CE8"/>
    <w:rsid w:val="006F1E2D"/>
    <w:rsid w:val="006F52D0"/>
    <w:rsid w:val="0070521B"/>
    <w:rsid w:val="00717203"/>
    <w:rsid w:val="00753150"/>
    <w:rsid w:val="0077027C"/>
    <w:rsid w:val="00783784"/>
    <w:rsid w:val="00794DF0"/>
    <w:rsid w:val="007C3222"/>
    <w:rsid w:val="007D3AE7"/>
    <w:rsid w:val="007D4FC8"/>
    <w:rsid w:val="007D793C"/>
    <w:rsid w:val="00833B64"/>
    <w:rsid w:val="00853A54"/>
    <w:rsid w:val="00881846"/>
    <w:rsid w:val="00882643"/>
    <w:rsid w:val="00885FFD"/>
    <w:rsid w:val="00897837"/>
    <w:rsid w:val="008C6F0A"/>
    <w:rsid w:val="008E3665"/>
    <w:rsid w:val="008F7FE4"/>
    <w:rsid w:val="009268E4"/>
    <w:rsid w:val="00930DF8"/>
    <w:rsid w:val="00933CEB"/>
    <w:rsid w:val="00954E38"/>
    <w:rsid w:val="009668ED"/>
    <w:rsid w:val="00981DA1"/>
    <w:rsid w:val="00990D6C"/>
    <w:rsid w:val="009936AB"/>
    <w:rsid w:val="0099596B"/>
    <w:rsid w:val="009B0844"/>
    <w:rsid w:val="00A50635"/>
    <w:rsid w:val="00A73CC8"/>
    <w:rsid w:val="00A91C4C"/>
    <w:rsid w:val="00AA1620"/>
    <w:rsid w:val="00AA59CF"/>
    <w:rsid w:val="00AF0C79"/>
    <w:rsid w:val="00B17ECC"/>
    <w:rsid w:val="00B7406D"/>
    <w:rsid w:val="00B85FD3"/>
    <w:rsid w:val="00BB5682"/>
    <w:rsid w:val="00BD41EB"/>
    <w:rsid w:val="00BD7C33"/>
    <w:rsid w:val="00BE3C2D"/>
    <w:rsid w:val="00C7143D"/>
    <w:rsid w:val="00C729CE"/>
    <w:rsid w:val="00C8650E"/>
    <w:rsid w:val="00CC451C"/>
    <w:rsid w:val="00CD0209"/>
    <w:rsid w:val="00CF2778"/>
    <w:rsid w:val="00CF64E2"/>
    <w:rsid w:val="00D11A57"/>
    <w:rsid w:val="00D147D4"/>
    <w:rsid w:val="00D636EE"/>
    <w:rsid w:val="00D9301F"/>
    <w:rsid w:val="00DD22D0"/>
    <w:rsid w:val="00DE4BFE"/>
    <w:rsid w:val="00E40563"/>
    <w:rsid w:val="00E47483"/>
    <w:rsid w:val="00E775B0"/>
    <w:rsid w:val="00F568D7"/>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unhideWhenUsed="1" w:qFormat="1"/>
    <w:lsdException w:name="heading 7" w:semiHidden="0" w:uiPriority="9" w:unhideWhenUsed="1" w:qFormat="1"/>
    <w:lsdException w:name="heading 8" w:semiHidden="0" w:uiPriority="9" w:unhideWhenUsed="1" w:qFormat="1"/>
    <w:lsdException w:name="heading 9" w:semiHidden="0"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uiPriority w:val="2"/>
    <w:qFormat/>
    <w:rsid w:val="00853A54"/>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76BE"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76BE"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76BE"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58595B"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76BE"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76BE"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76BE"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58595B"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578E"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val="en-US" w:eastAsia="en-AU"/>
    </w:rPr>
    <w:tblPr/>
    <w:tblStylePr w:type="firstRow">
      <w:pPr>
        <w:spacing w:before="0" w:after="0" w:line="240" w:lineRule="auto"/>
      </w:pPr>
      <w:rPr>
        <w:b/>
        <w:bCs/>
      </w:rPr>
      <w:tblPr/>
      <w:trPr>
        <w:tblHeader/>
      </w:trPr>
      <w:tcPr>
        <w:tcBorders>
          <w:top w:val="single" w:sz="8" w:space="0" w:color="0076BE" w:themeColor="accent1"/>
          <w:left w:val="nil"/>
          <w:bottom w:val="single" w:sz="8" w:space="0" w:color="0076BE" w:themeColor="accent1"/>
          <w:right w:val="nil"/>
          <w:insideH w:val="nil"/>
          <w:insideV w:val="nil"/>
        </w:tcBorders>
      </w:tcPr>
    </w:tblStylePr>
    <w:tblStylePr w:type="la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left w:val="nil"/>
          <w:right w:val="nil"/>
          <w:insideH w:val="nil"/>
          <w:insideV w:val="nil"/>
        </w:tcBorders>
        <w:shd w:val="clear" w:color="auto" w:fill="EA532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tblBorders>
    </w:tblPr>
    <w:tblStylePr w:type="firstRow">
      <w:pPr>
        <w:spacing w:before="0" w:after="0" w:line="240" w:lineRule="auto"/>
      </w:pPr>
      <w:rPr>
        <w:b/>
        <w:bCs/>
        <w:color w:val="FFFFFF" w:themeColor="background1"/>
      </w:rPr>
      <w:tblPr/>
      <w:tcPr>
        <w:shd w:val="clear" w:color="auto" w:fill="0076BE" w:themeFill="accent1"/>
      </w:tcPr>
    </w:tblStylePr>
    <w:tblStylePr w:type="lastRow">
      <w:pPr>
        <w:spacing w:before="0" w:after="0" w:line="240" w:lineRule="auto"/>
      </w:pPr>
      <w:rPr>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tcBorders>
      </w:tcPr>
    </w:tblStylePr>
    <w:tblStylePr w:type="firstCol">
      <w:rPr>
        <w:b/>
        <w:bCs/>
      </w:rPr>
    </w:tblStylePr>
    <w:tblStylePr w:type="lastCol">
      <w:rPr>
        <w:b/>
        <w:bCs/>
      </w:r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style>
  <w:style w:type="table" w:styleId="LightShading-Accent1">
    <w:name w:val="Light Shading Accent 1"/>
    <w:basedOn w:val="TableNormal"/>
    <w:uiPriority w:val="60"/>
    <w:rsid w:val="001F68E9"/>
    <w:pPr>
      <w:spacing w:after="0" w:line="240" w:lineRule="auto"/>
    </w:pPr>
    <w:rPr>
      <w:color w:val="00578E" w:themeColor="accent1" w:themeShade="BF"/>
    </w:rPr>
    <w:tblPr>
      <w:tblStyleRowBandSize w:val="1"/>
      <w:tblStyleColBandSize w:val="1"/>
      <w:tblBorders>
        <w:top w:val="single" w:sz="8" w:space="0" w:color="0076BE" w:themeColor="accent1"/>
        <w:bottom w:val="single" w:sz="8" w:space="0" w:color="0076BE" w:themeColor="accent1"/>
      </w:tblBorders>
    </w:tblPr>
    <w:tblStylePr w:type="fir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la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left w:val="nil"/>
          <w:right w:val="nil"/>
          <w:insideH w:val="nil"/>
          <w:insideV w:val="nil"/>
        </w:tcBorders>
        <w:shd w:val="clear" w:color="auto" w:fill="AFE0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76BE" w:themeFill="accent1"/>
      </w:tcPr>
    </w:tblStylePr>
    <w:tblStylePr w:type="lastRow">
      <w:pPr>
        <w:spacing w:before="0" w:after="0" w:line="240" w:lineRule="auto"/>
      </w:pPr>
      <w:rPr>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tcBorders>
      </w:tcPr>
    </w:tblStylePr>
    <w:tblStylePr w:type="firstCol">
      <w:rPr>
        <w:b/>
        <w:bCs/>
      </w:rPr>
    </w:tblStylePr>
    <w:tblStylePr w:type="lastCol">
      <w:rPr>
        <w:b/>
        <w:bCs/>
      </w:r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insideH w:val="single" w:sz="8" w:space="0" w:color="0076BE" w:themeColor="accent1"/>
        <w:insideV w:val="single" w:sz="8" w:space="0" w:color="0076B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18" w:space="0" w:color="0076BE" w:themeColor="accent1"/>
          <w:right w:val="single" w:sz="8" w:space="0" w:color="0076BE" w:themeColor="accent1"/>
          <w:insideH w:val="nil"/>
          <w:insideV w:val="single" w:sz="8" w:space="0" w:color="0076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insideH w:val="nil"/>
          <w:insideV w:val="single" w:sz="8" w:space="0" w:color="0076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shd w:val="clear" w:color="auto" w:fill="AFE0FF" w:themeFill="accent1" w:themeFillTint="3F"/>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shd w:val="clear" w:color="auto" w:fill="AFE0FF" w:themeFill="accent1" w:themeFillTint="3F"/>
      </w:tcPr>
    </w:tblStylePr>
    <w:tblStylePr w:type="band2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76BE" w:themeColor="accent1"/>
          <w:left w:val="single" w:sz="8" w:space="0" w:color="0076BE" w:themeColor="accent1"/>
          <w:bottom w:val="single" w:sz="18" w:space="0" w:color="0076BE" w:themeColor="accent1"/>
          <w:right w:val="single" w:sz="8" w:space="0" w:color="0076BE" w:themeColor="accent1"/>
          <w:insideH w:val="nil"/>
          <w:insideV w:val="single" w:sz="8" w:space="0" w:color="0076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insideH w:val="nil"/>
          <w:insideV w:val="single" w:sz="8" w:space="0" w:color="0076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shd w:val="clear" w:color="auto" w:fill="AFE0FF" w:themeFill="accent1" w:themeFillTint="3F"/>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shd w:val="clear" w:color="auto" w:fill="EA5329" w:themeFill="accent2"/>
      </w:tcPr>
    </w:tblStylePr>
    <w:tblStylePr w:type="band2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single" w:sz="8" w:space="0" w:color="0FA3FF" w:themeColor="accent1" w:themeTint="BF"/>
      </w:tblBorders>
    </w:tblPr>
    <w:tblStylePr w:type="firstRow">
      <w:pPr>
        <w:spacing w:before="0" w:after="0" w:line="240" w:lineRule="auto"/>
      </w:pPr>
      <w:rPr>
        <w:b/>
        <w:bCs/>
        <w:color w:val="FFFFFF" w:themeColor="background1"/>
      </w:rPr>
      <w:tblPr/>
      <w:tcPr>
        <w:tc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shd w:val="clear" w:color="auto" w:fill="0076BE" w:themeFill="accent1"/>
      </w:tcPr>
    </w:tblStylePr>
    <w:tblStylePr w:type="lastRow">
      <w:pPr>
        <w:spacing w:before="0" w:after="0" w:line="240" w:lineRule="auto"/>
      </w:pPr>
      <w:rPr>
        <w:b/>
        <w:bCs/>
      </w:rPr>
      <w:tblPr/>
      <w:tcPr>
        <w:tcBorders>
          <w:top w:val="double" w:sz="6"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0FF" w:themeFill="accent1" w:themeFillTint="3F"/>
      </w:tcPr>
    </w:tblStylePr>
    <w:tblStylePr w:type="band1Horz">
      <w:tblPr/>
      <w:tcPr>
        <w:tcBorders>
          <w:insideH w:val="nil"/>
          <w:insideV w:val="nil"/>
        </w:tcBorders>
        <w:shd w:val="clear" w:color="auto" w:fill="AFE0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shd w:val="clear" w:color="auto" w:fill="0076BE" w:themeFill="accent1"/>
      </w:tcPr>
    </w:tblStylePr>
    <w:tblStylePr w:type="lastRow">
      <w:pPr>
        <w:spacing w:before="0" w:after="0" w:line="240" w:lineRule="auto"/>
      </w:pPr>
      <w:rPr>
        <w:b/>
        <w:bCs/>
      </w:rPr>
      <w:tblPr/>
      <w:tcPr>
        <w:tcBorders>
          <w:top w:val="double" w:sz="6"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0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EA532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76BE" w:themeColor="accent1"/>
        <w:bottom w:val="single" w:sz="8" w:space="0" w:color="0076BE" w:themeColor="accent1"/>
      </w:tblBorders>
    </w:tblPr>
    <w:tblStylePr w:type="firstRow">
      <w:rPr>
        <w:rFonts w:asciiTheme="majorHAnsi" w:eastAsiaTheme="majorEastAsia" w:hAnsiTheme="majorHAnsi" w:cstheme="majorBidi"/>
      </w:rPr>
      <w:tblPr/>
      <w:tcPr>
        <w:tcBorders>
          <w:top w:val="nil"/>
          <w:bottom w:val="single" w:sz="8" w:space="0" w:color="0076BE" w:themeColor="accent1"/>
        </w:tcBorders>
      </w:tcPr>
    </w:tblStylePr>
    <w:tblStylePr w:type="lastRow">
      <w:rPr>
        <w:b/>
        <w:bCs/>
        <w:color w:val="58595B" w:themeColor="text2"/>
      </w:rPr>
      <w:tblPr/>
      <w:tcPr>
        <w:tcBorders>
          <w:top w:val="single" w:sz="8" w:space="0" w:color="0076BE" w:themeColor="accent1"/>
          <w:bottom w:val="single" w:sz="8" w:space="0" w:color="0076BE" w:themeColor="accent1"/>
        </w:tcBorders>
      </w:tcPr>
    </w:tblStylePr>
    <w:tblStylePr w:type="firstCol">
      <w:rPr>
        <w:b/>
        <w:bCs/>
      </w:rPr>
    </w:tblStylePr>
    <w:tblStylePr w:type="lastCol">
      <w:rPr>
        <w:b/>
        <w:bCs/>
      </w:rPr>
      <w:tblPr/>
      <w:tcPr>
        <w:tcBorders>
          <w:top w:val="single" w:sz="8" w:space="0" w:color="0076BE" w:themeColor="accent1"/>
          <w:bottom w:val="single" w:sz="8" w:space="0" w:color="0076BE" w:themeColor="accent1"/>
        </w:tcBorders>
      </w:tcPr>
    </w:tblStylePr>
    <w:tblStylePr w:type="band1Vert">
      <w:tblPr/>
      <w:tcPr>
        <w:shd w:val="clear" w:color="auto" w:fill="AFE0FF" w:themeFill="accent1" w:themeFillTint="3F"/>
      </w:tcPr>
    </w:tblStylePr>
    <w:tblStylePr w:type="band1Horz">
      <w:tblPr/>
      <w:tcPr>
        <w:shd w:val="clear" w:color="auto" w:fill="AFE0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76BE" w:themeColor="accent1"/>
        </w:tcBorders>
      </w:tcPr>
    </w:tblStylePr>
    <w:tblStylePr w:type="lastRow">
      <w:rPr>
        <w:b/>
        <w:bCs/>
        <w:color w:val="58595B" w:themeColor="text2"/>
      </w:rPr>
      <w:tblPr/>
      <w:tcPr>
        <w:tcBorders>
          <w:top w:val="single" w:sz="8" w:space="0" w:color="0076BE" w:themeColor="accent1"/>
          <w:bottom w:val="single" w:sz="8" w:space="0" w:color="0076BE" w:themeColor="accent1"/>
        </w:tcBorders>
      </w:tcPr>
    </w:tblStylePr>
    <w:tblStylePr w:type="firstCol">
      <w:rPr>
        <w:b/>
        <w:bCs/>
      </w:rPr>
    </w:tblStylePr>
    <w:tblStylePr w:type="lastCol">
      <w:rPr>
        <w:b/>
        <w:bCs/>
      </w:rPr>
      <w:tblPr/>
      <w:tcPr>
        <w:tcBorders>
          <w:top w:val="single" w:sz="8" w:space="0" w:color="0076BE" w:themeColor="accent1"/>
          <w:bottom w:val="single" w:sz="8" w:space="0" w:color="0076BE" w:themeColor="accent1"/>
        </w:tcBorders>
      </w:tcPr>
    </w:tblStylePr>
    <w:tblStylePr w:type="band1Vert">
      <w:tblPr/>
      <w:tcPr>
        <w:shd w:val="clear" w:color="auto" w:fill="AFE0FF" w:themeFill="accent1" w:themeFillTint="3F"/>
      </w:tcPr>
    </w:tblStylePr>
    <w:tblStylePr w:type="band1Horz">
      <w:tblPr/>
      <w:tcPr>
        <w:shd w:val="clear" w:color="auto" w:fill="EA5329" w:themeFill="accent2"/>
      </w:tcPr>
    </w:tblStylePr>
  </w:style>
  <w:style w:type="table" w:customStyle="1" w:styleId="WAHealthTable7">
    <w:name w:val="WA Health Table 7"/>
    <w:basedOn w:val="LightList"/>
    <w:uiPriority w:val="99"/>
    <w:rsid w:val="00930DF8"/>
    <w:rPr>
      <w:rFonts w:ascii="Arial" w:hAnsi="Arial"/>
      <w:sz w:val="24"/>
      <w:szCs w:val="20"/>
      <w:lang w:val="en-US"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US" w:eastAsia="en-AU"/>
    </w:rPr>
    <w:tblPr/>
    <w:tblStylePr w:type="firstRow">
      <w:rPr>
        <w:sz w:val="24"/>
        <w:szCs w:val="24"/>
      </w:rPr>
      <w:tblPr/>
      <w:trPr>
        <w:tblHeader/>
      </w:trPr>
      <w:tcPr>
        <w:tcBorders>
          <w:top w:val="nil"/>
          <w:left w:val="nil"/>
          <w:bottom w:val="single" w:sz="24" w:space="0" w:color="0076BE" w:themeColor="accent1"/>
          <w:right w:val="nil"/>
          <w:insideH w:val="nil"/>
          <w:insideV w:val="nil"/>
        </w:tcBorders>
        <w:shd w:val="clear" w:color="auto" w:fill="FFFFFF" w:themeFill="background1"/>
      </w:tcPr>
    </w:tblStylePr>
    <w:tblStylePr w:type="lastRow">
      <w:tblPr/>
      <w:tcPr>
        <w:tcBorders>
          <w:top w:val="single" w:sz="8" w:space="0" w:color="0076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6BE" w:themeColor="accent1"/>
          <w:insideH w:val="nil"/>
          <w:insideV w:val="nil"/>
        </w:tcBorders>
        <w:shd w:val="clear" w:color="auto" w:fill="FFFFFF" w:themeFill="background1"/>
      </w:tcPr>
    </w:tblStylePr>
    <w:tblStylePr w:type="lastCol">
      <w:tblPr/>
      <w:tcPr>
        <w:tcBorders>
          <w:top w:val="nil"/>
          <w:left w:val="single" w:sz="8" w:space="0" w:color="0076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top w:val="nil"/>
          <w:bottom w:val="nil"/>
          <w:insideH w:val="nil"/>
          <w:insideV w:val="nil"/>
        </w:tcBorders>
        <w:shd w:val="clear" w:color="auto" w:fill="EA532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tblBorders>
    </w:tblPr>
    <w:tblStylePr w:type="firstRow">
      <w:rPr>
        <w:sz w:val="24"/>
        <w:szCs w:val="24"/>
      </w:rPr>
      <w:tblPr/>
      <w:tcPr>
        <w:tcBorders>
          <w:top w:val="nil"/>
          <w:left w:val="nil"/>
          <w:bottom w:val="single" w:sz="24" w:space="0" w:color="0076BE" w:themeColor="accent1"/>
          <w:right w:val="nil"/>
          <w:insideH w:val="nil"/>
          <w:insideV w:val="nil"/>
        </w:tcBorders>
        <w:shd w:val="clear" w:color="auto" w:fill="FFFFFF" w:themeFill="background1"/>
      </w:tcPr>
    </w:tblStylePr>
    <w:tblStylePr w:type="lastRow">
      <w:tblPr/>
      <w:tcPr>
        <w:tcBorders>
          <w:top w:val="single" w:sz="8" w:space="0" w:color="0076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6BE" w:themeColor="accent1"/>
          <w:insideH w:val="nil"/>
          <w:insideV w:val="nil"/>
        </w:tcBorders>
        <w:shd w:val="clear" w:color="auto" w:fill="FFFFFF" w:themeFill="background1"/>
      </w:tcPr>
    </w:tblStylePr>
    <w:tblStylePr w:type="lastCol">
      <w:tblPr/>
      <w:tcPr>
        <w:tcBorders>
          <w:top w:val="nil"/>
          <w:left w:val="single" w:sz="8" w:space="0" w:color="0076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top w:val="nil"/>
          <w:bottom w:val="nil"/>
          <w:insideH w:val="nil"/>
          <w:insideV w:val="nil"/>
        </w:tcBorders>
        <w:shd w:val="clear" w:color="auto" w:fill="AF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NoParagraphStyle">
    <w:name w:val="[No Paragraph Style]"/>
    <w:rsid w:val="00F568D7"/>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customStyle="1" w:styleId="BasicParagraph">
    <w:name w:val="[Basic Paragraph]"/>
    <w:basedOn w:val="NoParagraphStyle"/>
    <w:uiPriority w:val="99"/>
    <w:rsid w:val="004D6EB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unhideWhenUsed="1" w:qFormat="1"/>
    <w:lsdException w:name="heading 7" w:semiHidden="0" w:uiPriority="9" w:unhideWhenUsed="1" w:qFormat="1"/>
    <w:lsdException w:name="heading 8" w:semiHidden="0" w:uiPriority="9" w:unhideWhenUsed="1" w:qFormat="1"/>
    <w:lsdException w:name="heading 9" w:semiHidden="0"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qFormat="1"/>
  </w:latentStyles>
  <w:style w:type="paragraph" w:default="1" w:styleId="Normal">
    <w:name w:val="Normal"/>
    <w:uiPriority w:val="2"/>
    <w:qFormat/>
    <w:rsid w:val="00853A54"/>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76BE"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76BE"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76BE"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58595B"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76BE"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76BE"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76BE"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58595B"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578E"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val="en-US" w:eastAsia="en-AU"/>
    </w:rPr>
    <w:tblPr/>
    <w:tblStylePr w:type="firstRow">
      <w:pPr>
        <w:spacing w:before="0" w:after="0" w:line="240" w:lineRule="auto"/>
      </w:pPr>
      <w:rPr>
        <w:b/>
        <w:bCs/>
      </w:rPr>
      <w:tblPr/>
      <w:trPr>
        <w:tblHeader/>
      </w:trPr>
      <w:tcPr>
        <w:tcBorders>
          <w:top w:val="single" w:sz="8" w:space="0" w:color="0076BE" w:themeColor="accent1"/>
          <w:left w:val="nil"/>
          <w:bottom w:val="single" w:sz="8" w:space="0" w:color="0076BE" w:themeColor="accent1"/>
          <w:right w:val="nil"/>
          <w:insideH w:val="nil"/>
          <w:insideV w:val="nil"/>
        </w:tcBorders>
      </w:tcPr>
    </w:tblStylePr>
    <w:tblStylePr w:type="la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left w:val="nil"/>
          <w:right w:val="nil"/>
          <w:insideH w:val="nil"/>
          <w:insideV w:val="nil"/>
        </w:tcBorders>
        <w:shd w:val="clear" w:color="auto" w:fill="EA5329"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tblBorders>
    </w:tblPr>
    <w:tblStylePr w:type="firstRow">
      <w:pPr>
        <w:spacing w:before="0" w:after="0" w:line="240" w:lineRule="auto"/>
      </w:pPr>
      <w:rPr>
        <w:b/>
        <w:bCs/>
        <w:color w:val="FFFFFF" w:themeColor="background1"/>
      </w:rPr>
      <w:tblPr/>
      <w:tcPr>
        <w:shd w:val="clear" w:color="auto" w:fill="0076BE" w:themeFill="accent1"/>
      </w:tcPr>
    </w:tblStylePr>
    <w:tblStylePr w:type="lastRow">
      <w:pPr>
        <w:spacing w:before="0" w:after="0" w:line="240" w:lineRule="auto"/>
      </w:pPr>
      <w:rPr>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tcBorders>
      </w:tcPr>
    </w:tblStylePr>
    <w:tblStylePr w:type="firstCol">
      <w:rPr>
        <w:b/>
        <w:bCs/>
      </w:rPr>
    </w:tblStylePr>
    <w:tblStylePr w:type="lastCol">
      <w:rPr>
        <w:b/>
        <w:bCs/>
      </w:r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style>
  <w:style w:type="table" w:styleId="LightShading-Accent1">
    <w:name w:val="Light Shading Accent 1"/>
    <w:basedOn w:val="TableNormal"/>
    <w:uiPriority w:val="60"/>
    <w:rsid w:val="001F68E9"/>
    <w:pPr>
      <w:spacing w:after="0" w:line="240" w:lineRule="auto"/>
    </w:pPr>
    <w:rPr>
      <w:color w:val="00578E" w:themeColor="accent1" w:themeShade="BF"/>
    </w:rPr>
    <w:tblPr>
      <w:tblStyleRowBandSize w:val="1"/>
      <w:tblStyleColBandSize w:val="1"/>
      <w:tblBorders>
        <w:top w:val="single" w:sz="8" w:space="0" w:color="0076BE" w:themeColor="accent1"/>
        <w:bottom w:val="single" w:sz="8" w:space="0" w:color="0076BE" w:themeColor="accent1"/>
      </w:tblBorders>
    </w:tblPr>
    <w:tblStylePr w:type="fir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lastRow">
      <w:pPr>
        <w:spacing w:before="0" w:after="0" w:line="240" w:lineRule="auto"/>
      </w:pPr>
      <w:rPr>
        <w:b/>
        <w:bCs/>
      </w:rPr>
      <w:tblPr/>
      <w:tcPr>
        <w:tcBorders>
          <w:top w:val="single" w:sz="8" w:space="0" w:color="0076BE" w:themeColor="accent1"/>
          <w:left w:val="nil"/>
          <w:bottom w:val="single" w:sz="8" w:space="0" w:color="0076B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left w:val="nil"/>
          <w:right w:val="nil"/>
          <w:insideH w:val="nil"/>
          <w:insideV w:val="nil"/>
        </w:tcBorders>
        <w:shd w:val="clear" w:color="auto" w:fill="AFE0FF"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76BE" w:themeFill="accent1"/>
      </w:tcPr>
    </w:tblStylePr>
    <w:tblStylePr w:type="lastRow">
      <w:pPr>
        <w:spacing w:before="0" w:after="0" w:line="240" w:lineRule="auto"/>
      </w:pPr>
      <w:rPr>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tcBorders>
      </w:tcPr>
    </w:tblStylePr>
    <w:tblStylePr w:type="firstCol">
      <w:rPr>
        <w:b/>
        <w:bCs/>
      </w:rPr>
    </w:tblStylePr>
    <w:tblStylePr w:type="lastCol">
      <w:rPr>
        <w:b/>
        <w:bCs/>
      </w:r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insideH w:val="single" w:sz="8" w:space="0" w:color="0076BE" w:themeColor="accent1"/>
        <w:insideV w:val="single" w:sz="8" w:space="0" w:color="0076B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18" w:space="0" w:color="0076BE" w:themeColor="accent1"/>
          <w:right w:val="single" w:sz="8" w:space="0" w:color="0076BE" w:themeColor="accent1"/>
          <w:insideH w:val="nil"/>
          <w:insideV w:val="single" w:sz="8" w:space="0" w:color="0076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insideH w:val="nil"/>
          <w:insideV w:val="single" w:sz="8" w:space="0" w:color="0076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shd w:val="clear" w:color="auto" w:fill="AFE0FF" w:themeFill="accent1" w:themeFillTint="3F"/>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shd w:val="clear" w:color="auto" w:fill="AFE0FF" w:themeFill="accent1" w:themeFillTint="3F"/>
      </w:tcPr>
    </w:tblStylePr>
    <w:tblStylePr w:type="band2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76BE" w:themeColor="accent1"/>
          <w:left w:val="single" w:sz="8" w:space="0" w:color="0076BE" w:themeColor="accent1"/>
          <w:bottom w:val="single" w:sz="18" w:space="0" w:color="0076BE" w:themeColor="accent1"/>
          <w:right w:val="single" w:sz="8" w:space="0" w:color="0076BE" w:themeColor="accent1"/>
          <w:insideH w:val="nil"/>
          <w:insideV w:val="single" w:sz="8" w:space="0" w:color="0076B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6BE" w:themeColor="accent1"/>
          <w:left w:val="single" w:sz="8" w:space="0" w:color="0076BE" w:themeColor="accent1"/>
          <w:bottom w:val="single" w:sz="8" w:space="0" w:color="0076BE" w:themeColor="accent1"/>
          <w:right w:val="single" w:sz="8" w:space="0" w:color="0076BE" w:themeColor="accent1"/>
          <w:insideH w:val="nil"/>
          <w:insideV w:val="single" w:sz="8" w:space="0" w:color="0076B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tcPr>
    </w:tblStylePr>
    <w:tblStylePr w:type="band1Vert">
      <w:tblPr/>
      <w:tcPr>
        <w:tcBorders>
          <w:top w:val="single" w:sz="8" w:space="0" w:color="0076BE" w:themeColor="accent1"/>
          <w:left w:val="single" w:sz="8" w:space="0" w:color="0076BE" w:themeColor="accent1"/>
          <w:bottom w:val="single" w:sz="8" w:space="0" w:color="0076BE" w:themeColor="accent1"/>
          <w:right w:val="single" w:sz="8" w:space="0" w:color="0076BE" w:themeColor="accent1"/>
        </w:tcBorders>
        <w:shd w:val="clear" w:color="auto" w:fill="AFE0FF" w:themeFill="accent1" w:themeFillTint="3F"/>
      </w:tcPr>
    </w:tblStylePr>
    <w:tblStylePr w:type="band1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shd w:val="clear" w:color="auto" w:fill="EA5329" w:themeFill="accent2"/>
      </w:tcPr>
    </w:tblStylePr>
    <w:tblStylePr w:type="band2Horz">
      <w:tblPr/>
      <w:tcPr>
        <w:tcBorders>
          <w:top w:val="single" w:sz="8" w:space="0" w:color="0076BE" w:themeColor="accent1"/>
          <w:left w:val="single" w:sz="8" w:space="0" w:color="0076BE" w:themeColor="accent1"/>
          <w:bottom w:val="single" w:sz="8" w:space="0" w:color="0076BE" w:themeColor="accent1"/>
          <w:right w:val="single" w:sz="8" w:space="0" w:color="0076BE" w:themeColor="accent1"/>
          <w:insideV w:val="single" w:sz="8" w:space="0" w:color="0076BE"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single" w:sz="8" w:space="0" w:color="0FA3FF" w:themeColor="accent1" w:themeTint="BF"/>
      </w:tblBorders>
    </w:tblPr>
    <w:tblStylePr w:type="firstRow">
      <w:pPr>
        <w:spacing w:before="0" w:after="0" w:line="240" w:lineRule="auto"/>
      </w:pPr>
      <w:rPr>
        <w:b/>
        <w:bCs/>
        <w:color w:val="FFFFFF" w:themeColor="background1"/>
      </w:rPr>
      <w:tblPr/>
      <w:tcPr>
        <w:tc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shd w:val="clear" w:color="auto" w:fill="0076BE" w:themeFill="accent1"/>
      </w:tcPr>
    </w:tblStylePr>
    <w:tblStylePr w:type="lastRow">
      <w:pPr>
        <w:spacing w:before="0" w:after="0" w:line="240" w:lineRule="auto"/>
      </w:pPr>
      <w:rPr>
        <w:b/>
        <w:bCs/>
      </w:rPr>
      <w:tblPr/>
      <w:tcPr>
        <w:tcBorders>
          <w:top w:val="double" w:sz="6"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0FF" w:themeFill="accent1" w:themeFillTint="3F"/>
      </w:tcPr>
    </w:tblStylePr>
    <w:tblStylePr w:type="band1Horz">
      <w:tblPr/>
      <w:tcPr>
        <w:tcBorders>
          <w:insideH w:val="nil"/>
          <w:insideV w:val="nil"/>
        </w:tcBorders>
        <w:shd w:val="clear" w:color="auto" w:fill="AFE0FF"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shd w:val="clear" w:color="auto" w:fill="0076BE" w:themeFill="accent1"/>
      </w:tcPr>
    </w:tblStylePr>
    <w:tblStylePr w:type="lastRow">
      <w:pPr>
        <w:spacing w:before="0" w:after="0" w:line="240" w:lineRule="auto"/>
      </w:pPr>
      <w:rPr>
        <w:b/>
        <w:bCs/>
      </w:rPr>
      <w:tblPr/>
      <w:tcPr>
        <w:tcBorders>
          <w:top w:val="double" w:sz="6" w:space="0" w:color="0FA3FF" w:themeColor="accent1" w:themeTint="BF"/>
          <w:left w:val="single" w:sz="8" w:space="0" w:color="0FA3FF" w:themeColor="accent1" w:themeTint="BF"/>
          <w:bottom w:val="single" w:sz="8" w:space="0" w:color="0FA3FF" w:themeColor="accent1" w:themeTint="BF"/>
          <w:right w:val="single" w:sz="8" w:space="0" w:color="0F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E0FF"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EA5329"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76BE" w:themeColor="accent1"/>
        <w:bottom w:val="single" w:sz="8" w:space="0" w:color="0076BE" w:themeColor="accent1"/>
      </w:tblBorders>
    </w:tblPr>
    <w:tblStylePr w:type="firstRow">
      <w:rPr>
        <w:rFonts w:asciiTheme="majorHAnsi" w:eastAsiaTheme="majorEastAsia" w:hAnsiTheme="majorHAnsi" w:cstheme="majorBidi"/>
      </w:rPr>
      <w:tblPr/>
      <w:tcPr>
        <w:tcBorders>
          <w:top w:val="nil"/>
          <w:bottom w:val="single" w:sz="8" w:space="0" w:color="0076BE" w:themeColor="accent1"/>
        </w:tcBorders>
      </w:tcPr>
    </w:tblStylePr>
    <w:tblStylePr w:type="lastRow">
      <w:rPr>
        <w:b/>
        <w:bCs/>
        <w:color w:val="58595B" w:themeColor="text2"/>
      </w:rPr>
      <w:tblPr/>
      <w:tcPr>
        <w:tcBorders>
          <w:top w:val="single" w:sz="8" w:space="0" w:color="0076BE" w:themeColor="accent1"/>
          <w:bottom w:val="single" w:sz="8" w:space="0" w:color="0076BE" w:themeColor="accent1"/>
        </w:tcBorders>
      </w:tcPr>
    </w:tblStylePr>
    <w:tblStylePr w:type="firstCol">
      <w:rPr>
        <w:b/>
        <w:bCs/>
      </w:rPr>
    </w:tblStylePr>
    <w:tblStylePr w:type="lastCol">
      <w:rPr>
        <w:b/>
        <w:bCs/>
      </w:rPr>
      <w:tblPr/>
      <w:tcPr>
        <w:tcBorders>
          <w:top w:val="single" w:sz="8" w:space="0" w:color="0076BE" w:themeColor="accent1"/>
          <w:bottom w:val="single" w:sz="8" w:space="0" w:color="0076BE" w:themeColor="accent1"/>
        </w:tcBorders>
      </w:tcPr>
    </w:tblStylePr>
    <w:tblStylePr w:type="band1Vert">
      <w:tblPr/>
      <w:tcPr>
        <w:shd w:val="clear" w:color="auto" w:fill="AFE0FF" w:themeFill="accent1" w:themeFillTint="3F"/>
      </w:tcPr>
    </w:tblStylePr>
    <w:tblStylePr w:type="band1Horz">
      <w:tblPr/>
      <w:tcPr>
        <w:shd w:val="clear" w:color="auto" w:fill="AFE0FF"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76BE" w:themeColor="accent1"/>
        </w:tcBorders>
      </w:tcPr>
    </w:tblStylePr>
    <w:tblStylePr w:type="lastRow">
      <w:rPr>
        <w:b/>
        <w:bCs/>
        <w:color w:val="58595B" w:themeColor="text2"/>
      </w:rPr>
      <w:tblPr/>
      <w:tcPr>
        <w:tcBorders>
          <w:top w:val="single" w:sz="8" w:space="0" w:color="0076BE" w:themeColor="accent1"/>
          <w:bottom w:val="single" w:sz="8" w:space="0" w:color="0076BE" w:themeColor="accent1"/>
        </w:tcBorders>
      </w:tcPr>
    </w:tblStylePr>
    <w:tblStylePr w:type="firstCol">
      <w:rPr>
        <w:b/>
        <w:bCs/>
      </w:rPr>
    </w:tblStylePr>
    <w:tblStylePr w:type="lastCol">
      <w:rPr>
        <w:b/>
        <w:bCs/>
      </w:rPr>
      <w:tblPr/>
      <w:tcPr>
        <w:tcBorders>
          <w:top w:val="single" w:sz="8" w:space="0" w:color="0076BE" w:themeColor="accent1"/>
          <w:bottom w:val="single" w:sz="8" w:space="0" w:color="0076BE" w:themeColor="accent1"/>
        </w:tcBorders>
      </w:tcPr>
    </w:tblStylePr>
    <w:tblStylePr w:type="band1Vert">
      <w:tblPr/>
      <w:tcPr>
        <w:shd w:val="clear" w:color="auto" w:fill="AFE0FF" w:themeFill="accent1" w:themeFillTint="3F"/>
      </w:tcPr>
    </w:tblStylePr>
    <w:tblStylePr w:type="band1Horz">
      <w:tblPr/>
      <w:tcPr>
        <w:shd w:val="clear" w:color="auto" w:fill="EA5329" w:themeFill="accent2"/>
      </w:tcPr>
    </w:tblStylePr>
  </w:style>
  <w:style w:type="table" w:customStyle="1" w:styleId="WAHealthTable7">
    <w:name w:val="WA Health Table 7"/>
    <w:basedOn w:val="LightList"/>
    <w:uiPriority w:val="99"/>
    <w:rsid w:val="00930DF8"/>
    <w:rPr>
      <w:rFonts w:ascii="Arial" w:hAnsi="Arial"/>
      <w:sz w:val="24"/>
      <w:szCs w:val="20"/>
      <w:lang w:val="en-US"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val="en-US" w:eastAsia="en-AU"/>
    </w:rPr>
    <w:tblPr/>
    <w:tblStylePr w:type="firstRow">
      <w:rPr>
        <w:sz w:val="24"/>
        <w:szCs w:val="24"/>
      </w:rPr>
      <w:tblPr/>
      <w:trPr>
        <w:tblHeader/>
      </w:trPr>
      <w:tcPr>
        <w:tcBorders>
          <w:top w:val="nil"/>
          <w:left w:val="nil"/>
          <w:bottom w:val="single" w:sz="24" w:space="0" w:color="0076BE" w:themeColor="accent1"/>
          <w:right w:val="nil"/>
          <w:insideH w:val="nil"/>
          <w:insideV w:val="nil"/>
        </w:tcBorders>
        <w:shd w:val="clear" w:color="auto" w:fill="FFFFFF" w:themeFill="background1"/>
      </w:tcPr>
    </w:tblStylePr>
    <w:tblStylePr w:type="lastRow">
      <w:tblPr/>
      <w:tcPr>
        <w:tcBorders>
          <w:top w:val="single" w:sz="8" w:space="0" w:color="0076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6BE" w:themeColor="accent1"/>
          <w:insideH w:val="nil"/>
          <w:insideV w:val="nil"/>
        </w:tcBorders>
        <w:shd w:val="clear" w:color="auto" w:fill="FFFFFF" w:themeFill="background1"/>
      </w:tcPr>
    </w:tblStylePr>
    <w:tblStylePr w:type="lastCol">
      <w:tblPr/>
      <w:tcPr>
        <w:tcBorders>
          <w:top w:val="nil"/>
          <w:left w:val="single" w:sz="8" w:space="0" w:color="0076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top w:val="nil"/>
          <w:bottom w:val="nil"/>
          <w:insideH w:val="nil"/>
          <w:insideV w:val="nil"/>
        </w:tcBorders>
        <w:shd w:val="clear" w:color="auto" w:fill="EA5329"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6BE" w:themeColor="accent1"/>
        <w:left w:val="single" w:sz="8" w:space="0" w:color="0076BE" w:themeColor="accent1"/>
        <w:bottom w:val="single" w:sz="8" w:space="0" w:color="0076BE" w:themeColor="accent1"/>
        <w:right w:val="single" w:sz="8" w:space="0" w:color="0076BE" w:themeColor="accent1"/>
      </w:tblBorders>
    </w:tblPr>
    <w:tblStylePr w:type="firstRow">
      <w:rPr>
        <w:sz w:val="24"/>
        <w:szCs w:val="24"/>
      </w:rPr>
      <w:tblPr/>
      <w:tcPr>
        <w:tcBorders>
          <w:top w:val="nil"/>
          <w:left w:val="nil"/>
          <w:bottom w:val="single" w:sz="24" w:space="0" w:color="0076BE" w:themeColor="accent1"/>
          <w:right w:val="nil"/>
          <w:insideH w:val="nil"/>
          <w:insideV w:val="nil"/>
        </w:tcBorders>
        <w:shd w:val="clear" w:color="auto" w:fill="FFFFFF" w:themeFill="background1"/>
      </w:tcPr>
    </w:tblStylePr>
    <w:tblStylePr w:type="lastRow">
      <w:tblPr/>
      <w:tcPr>
        <w:tcBorders>
          <w:top w:val="single" w:sz="8" w:space="0" w:color="0076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6BE" w:themeColor="accent1"/>
          <w:insideH w:val="nil"/>
          <w:insideV w:val="nil"/>
        </w:tcBorders>
        <w:shd w:val="clear" w:color="auto" w:fill="FFFFFF" w:themeFill="background1"/>
      </w:tcPr>
    </w:tblStylePr>
    <w:tblStylePr w:type="lastCol">
      <w:tblPr/>
      <w:tcPr>
        <w:tcBorders>
          <w:top w:val="nil"/>
          <w:left w:val="single" w:sz="8" w:space="0" w:color="0076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E0FF" w:themeFill="accent1" w:themeFillTint="3F"/>
      </w:tcPr>
    </w:tblStylePr>
    <w:tblStylePr w:type="band1Horz">
      <w:tblPr/>
      <w:tcPr>
        <w:tcBorders>
          <w:top w:val="nil"/>
          <w:bottom w:val="nil"/>
          <w:insideH w:val="nil"/>
          <w:insideV w:val="nil"/>
        </w:tcBorders>
        <w:shd w:val="clear" w:color="auto" w:fill="AF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NoParagraphStyle">
    <w:name w:val="[No Paragraph Style]"/>
    <w:rsid w:val="00F568D7"/>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customStyle="1" w:styleId="BasicParagraph">
    <w:name w:val="[Basic Paragraph]"/>
    <w:basedOn w:val="NoParagraphStyle"/>
    <w:uiPriority w:val="99"/>
    <w:rsid w:val="004D6EB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69828">
      <w:bodyDiv w:val="1"/>
      <w:marLeft w:val="0"/>
      <w:marRight w:val="0"/>
      <w:marTop w:val="0"/>
      <w:marBottom w:val="0"/>
      <w:divBdr>
        <w:top w:val="none" w:sz="0" w:space="0" w:color="auto"/>
        <w:left w:val="none" w:sz="0" w:space="0" w:color="auto"/>
        <w:bottom w:val="none" w:sz="0" w:space="0" w:color="auto"/>
        <w:right w:val="none" w:sz="0" w:space="0" w:color="auto"/>
      </w:divBdr>
    </w:div>
    <w:div w:id="20826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ch.health.wa.gov.au" TargetMode="External"/><Relationship Id="rId1" Type="http://schemas.openxmlformats.org/officeDocument/2006/relationships/hyperlink" Target="http://www.pch.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58230\Downloads\PCH%20Letterhead%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BABB2E9B164043A375BC1DADD395A8"/>
        <w:category>
          <w:name w:val="General"/>
          <w:gallery w:val="placeholder"/>
        </w:category>
        <w:types>
          <w:type w:val="bbPlcHdr"/>
        </w:types>
        <w:behaviors>
          <w:behavior w:val="content"/>
        </w:behaviors>
        <w:guid w:val="{7DC68FE9-BBB8-4D5B-922B-BD58A5AFE998}"/>
      </w:docPartPr>
      <w:docPartBody>
        <w:p w:rsidR="00000000" w:rsidRDefault="00BB7AAC" w:rsidP="00BB7AAC">
          <w:pPr>
            <w:pStyle w:val="DEBABB2E9B164043A375BC1DADD395A8"/>
          </w:pPr>
          <w:r w:rsidRPr="00D86942">
            <w:rPr>
              <w:rStyle w:val="PlaceholderText"/>
            </w:rPr>
            <w:t>Click here to enter a date.</w:t>
          </w:r>
        </w:p>
      </w:docPartBody>
    </w:docPart>
    <w:docPart>
      <w:docPartPr>
        <w:name w:val="12F8319C2F6B4B008D65DEE2212BDAAB"/>
        <w:category>
          <w:name w:val="General"/>
          <w:gallery w:val="placeholder"/>
        </w:category>
        <w:types>
          <w:type w:val="bbPlcHdr"/>
        </w:types>
        <w:behaviors>
          <w:behavior w:val="content"/>
        </w:behaviors>
        <w:guid w:val="{8230502D-EC95-464D-BAEC-4B7DB55E4210}"/>
      </w:docPartPr>
      <w:docPartBody>
        <w:p w:rsidR="00000000" w:rsidRDefault="00BB7AAC" w:rsidP="00BB7AAC">
          <w:pPr>
            <w:pStyle w:val="12F8319C2F6B4B008D65DEE2212BDAAB"/>
          </w:pPr>
          <w:r w:rsidRPr="00D86942">
            <w:rPr>
              <w:rStyle w:val="PlaceholderText"/>
            </w:rPr>
            <w:t>Choose an item.</w:t>
          </w:r>
        </w:p>
      </w:docPartBody>
    </w:docPart>
    <w:docPart>
      <w:docPartPr>
        <w:name w:val="5BA0F74303CA4829BD032A96E2F9CE74"/>
        <w:category>
          <w:name w:val="General"/>
          <w:gallery w:val="placeholder"/>
        </w:category>
        <w:types>
          <w:type w:val="bbPlcHdr"/>
        </w:types>
        <w:behaviors>
          <w:behavior w:val="content"/>
        </w:behaviors>
        <w:guid w:val="{C157D8E4-313B-46AA-BBA1-E65F69A134D8}"/>
      </w:docPartPr>
      <w:docPartBody>
        <w:p w:rsidR="00000000" w:rsidRDefault="00BB7AAC" w:rsidP="00BB7AAC">
          <w:pPr>
            <w:pStyle w:val="5BA0F74303CA4829BD032A96E2F9CE74"/>
          </w:pPr>
          <w:r w:rsidRPr="00D86942">
            <w:rPr>
              <w:rStyle w:val="PlaceholderText"/>
            </w:rPr>
            <w:t>Choose an item.</w:t>
          </w:r>
        </w:p>
      </w:docPartBody>
    </w:docPart>
    <w:docPart>
      <w:docPartPr>
        <w:name w:val="14BE0BC3A4DD4B56A54CF214CAE138CF"/>
        <w:category>
          <w:name w:val="General"/>
          <w:gallery w:val="placeholder"/>
        </w:category>
        <w:types>
          <w:type w:val="bbPlcHdr"/>
        </w:types>
        <w:behaviors>
          <w:behavior w:val="content"/>
        </w:behaviors>
        <w:guid w:val="{9D4491A6-7673-43D3-9798-4ACF30AF5034}"/>
      </w:docPartPr>
      <w:docPartBody>
        <w:p w:rsidR="00000000" w:rsidRDefault="00BB7AAC" w:rsidP="00BB7AAC">
          <w:pPr>
            <w:pStyle w:val="14BE0BC3A4DD4B56A54CF214CAE138CF"/>
          </w:pPr>
          <w:r w:rsidRPr="00D86942">
            <w:rPr>
              <w:rStyle w:val="PlaceholderText"/>
            </w:rPr>
            <w:t>Choose an item.</w:t>
          </w:r>
        </w:p>
      </w:docPartBody>
    </w:docPart>
    <w:docPart>
      <w:docPartPr>
        <w:name w:val="7995F396021A4CEB9AAE76D3CA56C1D2"/>
        <w:category>
          <w:name w:val="General"/>
          <w:gallery w:val="placeholder"/>
        </w:category>
        <w:types>
          <w:type w:val="bbPlcHdr"/>
        </w:types>
        <w:behaviors>
          <w:behavior w:val="content"/>
        </w:behaviors>
        <w:guid w:val="{3828A73A-4857-4DC3-BDC9-96E8D91402E0}"/>
      </w:docPartPr>
      <w:docPartBody>
        <w:p w:rsidR="00000000" w:rsidRDefault="00BB7AAC" w:rsidP="00BB7AAC">
          <w:pPr>
            <w:pStyle w:val="7995F396021A4CEB9AAE76D3CA56C1D2"/>
          </w:pPr>
          <w:r w:rsidRPr="00D86942">
            <w:rPr>
              <w:rStyle w:val="PlaceholderText"/>
            </w:rPr>
            <w:t>Choose an item.</w:t>
          </w:r>
        </w:p>
      </w:docPartBody>
    </w:docPart>
    <w:docPart>
      <w:docPartPr>
        <w:name w:val="27EA2AA2F0CF4B28995E6A2AA7ADFE3E"/>
        <w:category>
          <w:name w:val="General"/>
          <w:gallery w:val="placeholder"/>
        </w:category>
        <w:types>
          <w:type w:val="bbPlcHdr"/>
        </w:types>
        <w:behaviors>
          <w:behavior w:val="content"/>
        </w:behaviors>
        <w:guid w:val="{0B41A858-57F0-4876-89ED-7ED31DA0405D}"/>
      </w:docPartPr>
      <w:docPartBody>
        <w:p w:rsidR="00000000" w:rsidRDefault="00BB7AAC" w:rsidP="00BB7AAC">
          <w:pPr>
            <w:pStyle w:val="27EA2AA2F0CF4B28995E6A2AA7ADFE3E"/>
          </w:pPr>
          <w:r w:rsidRPr="00D86942">
            <w:rPr>
              <w:rStyle w:val="PlaceholderText"/>
            </w:rPr>
            <w:t>Choose an item.</w:t>
          </w:r>
        </w:p>
      </w:docPartBody>
    </w:docPart>
    <w:docPart>
      <w:docPartPr>
        <w:name w:val="88460419925B46B8AEC38232D4745AFF"/>
        <w:category>
          <w:name w:val="General"/>
          <w:gallery w:val="placeholder"/>
        </w:category>
        <w:types>
          <w:type w:val="bbPlcHdr"/>
        </w:types>
        <w:behaviors>
          <w:behavior w:val="content"/>
        </w:behaviors>
        <w:guid w:val="{F3CF89A1-702F-4D86-87EB-547DE254FC2D}"/>
      </w:docPartPr>
      <w:docPartBody>
        <w:p w:rsidR="00000000" w:rsidRDefault="00BB7AAC" w:rsidP="00BB7AAC">
          <w:pPr>
            <w:pStyle w:val="88460419925B46B8AEC38232D4745AFF"/>
          </w:pPr>
          <w:r w:rsidRPr="00D86942">
            <w:rPr>
              <w:rStyle w:val="PlaceholderText"/>
            </w:rPr>
            <w:t>Choose an item.</w:t>
          </w:r>
        </w:p>
      </w:docPartBody>
    </w:docPart>
    <w:docPart>
      <w:docPartPr>
        <w:name w:val="D69629084F06477A86F0C93C1193F5B6"/>
        <w:category>
          <w:name w:val="General"/>
          <w:gallery w:val="placeholder"/>
        </w:category>
        <w:types>
          <w:type w:val="bbPlcHdr"/>
        </w:types>
        <w:behaviors>
          <w:behavior w:val="content"/>
        </w:behaviors>
        <w:guid w:val="{1F339A37-3FEB-4849-9A60-D6F17E9BF260}"/>
      </w:docPartPr>
      <w:docPartBody>
        <w:p w:rsidR="00000000" w:rsidRDefault="00BB7AAC" w:rsidP="00BB7AAC">
          <w:pPr>
            <w:pStyle w:val="D69629084F06477A86F0C93C1193F5B6"/>
          </w:pPr>
          <w:r w:rsidRPr="00D86942">
            <w:rPr>
              <w:rStyle w:val="PlaceholderText"/>
            </w:rPr>
            <w:t>Choose an item.</w:t>
          </w:r>
        </w:p>
      </w:docPartBody>
    </w:docPart>
    <w:docPart>
      <w:docPartPr>
        <w:name w:val="9442EA3A008542B2BE0F74A46A91EE34"/>
        <w:category>
          <w:name w:val="General"/>
          <w:gallery w:val="placeholder"/>
        </w:category>
        <w:types>
          <w:type w:val="bbPlcHdr"/>
        </w:types>
        <w:behaviors>
          <w:behavior w:val="content"/>
        </w:behaviors>
        <w:guid w:val="{F5BF432E-9C53-4D43-B849-65CA580A07F7}"/>
      </w:docPartPr>
      <w:docPartBody>
        <w:p w:rsidR="00000000" w:rsidRDefault="00BB7AAC" w:rsidP="00BB7AAC">
          <w:pPr>
            <w:pStyle w:val="9442EA3A008542B2BE0F74A46A91EE34"/>
          </w:pPr>
          <w:r w:rsidRPr="00D86942">
            <w:rPr>
              <w:rStyle w:val="PlaceholderText"/>
            </w:rPr>
            <w:t>Choose an item.</w:t>
          </w:r>
        </w:p>
      </w:docPartBody>
    </w:docPart>
    <w:docPart>
      <w:docPartPr>
        <w:name w:val="7779CD959933456D865FE0ECBF69D392"/>
        <w:category>
          <w:name w:val="General"/>
          <w:gallery w:val="placeholder"/>
        </w:category>
        <w:types>
          <w:type w:val="bbPlcHdr"/>
        </w:types>
        <w:behaviors>
          <w:behavior w:val="content"/>
        </w:behaviors>
        <w:guid w:val="{3CBADF93-333E-40F6-9B4B-43B97786AD5D}"/>
      </w:docPartPr>
      <w:docPartBody>
        <w:p w:rsidR="00000000" w:rsidRDefault="00BB7AAC" w:rsidP="00BB7AAC">
          <w:pPr>
            <w:pStyle w:val="7779CD959933456D865FE0ECBF69D392"/>
          </w:pPr>
          <w:r w:rsidRPr="00D869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AC"/>
    <w:rsid w:val="00BB7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AAC"/>
    <w:rPr>
      <w:color w:val="808080"/>
    </w:rPr>
  </w:style>
  <w:style w:type="paragraph" w:customStyle="1" w:styleId="CC82C12B3EA14A50BEF8EE5589AB8674">
    <w:name w:val="CC82C12B3EA14A50BEF8EE5589AB8674"/>
    <w:rsid w:val="00BB7AAC"/>
  </w:style>
  <w:style w:type="paragraph" w:customStyle="1" w:styleId="B30D1FFE0D5945ADAD47801E6B40CC69">
    <w:name w:val="B30D1FFE0D5945ADAD47801E6B40CC69"/>
    <w:rsid w:val="00BB7AAC"/>
  </w:style>
  <w:style w:type="paragraph" w:customStyle="1" w:styleId="938D015936C94AD0AC4E1607F4DDDE2B">
    <w:name w:val="938D015936C94AD0AC4E1607F4DDDE2B"/>
    <w:rsid w:val="00BB7AAC"/>
  </w:style>
  <w:style w:type="paragraph" w:customStyle="1" w:styleId="916B8DF1128B451C9F297277F5B8897A">
    <w:name w:val="916B8DF1128B451C9F297277F5B8897A"/>
    <w:rsid w:val="00BB7AAC"/>
  </w:style>
  <w:style w:type="paragraph" w:customStyle="1" w:styleId="47D7925C20794B6EB6DF5B906CC980CD">
    <w:name w:val="47D7925C20794B6EB6DF5B906CC980CD"/>
    <w:rsid w:val="00BB7AAC"/>
  </w:style>
  <w:style w:type="paragraph" w:customStyle="1" w:styleId="4C3E554F57454C7B8B4D9CEFA26FE6A3">
    <w:name w:val="4C3E554F57454C7B8B4D9CEFA26FE6A3"/>
    <w:rsid w:val="00BB7AAC"/>
  </w:style>
  <w:style w:type="paragraph" w:customStyle="1" w:styleId="5D1A5C7A8A384F3EAACB8B785B9BC87C">
    <w:name w:val="5D1A5C7A8A384F3EAACB8B785B9BC87C"/>
    <w:rsid w:val="00BB7AAC"/>
  </w:style>
  <w:style w:type="paragraph" w:customStyle="1" w:styleId="DEBABB2E9B164043A375BC1DADD395A8">
    <w:name w:val="DEBABB2E9B164043A375BC1DADD395A8"/>
    <w:rsid w:val="00BB7AAC"/>
    <w:pPr>
      <w:spacing w:after="170" w:line="240" w:lineRule="auto"/>
    </w:pPr>
    <w:rPr>
      <w:rFonts w:ascii="Arial" w:eastAsiaTheme="minorHAnsi" w:hAnsi="Arial"/>
      <w:sz w:val="24"/>
      <w:lang w:eastAsia="en-US"/>
    </w:rPr>
  </w:style>
  <w:style w:type="paragraph" w:customStyle="1" w:styleId="12F8319C2F6B4B008D65DEE2212BDAAB">
    <w:name w:val="12F8319C2F6B4B008D65DEE2212BDAAB"/>
    <w:rsid w:val="00BB7AAC"/>
    <w:pPr>
      <w:spacing w:after="170" w:line="240" w:lineRule="auto"/>
    </w:pPr>
    <w:rPr>
      <w:rFonts w:ascii="Arial" w:eastAsiaTheme="minorHAnsi" w:hAnsi="Arial"/>
      <w:sz w:val="24"/>
      <w:lang w:eastAsia="en-US"/>
    </w:rPr>
  </w:style>
  <w:style w:type="paragraph" w:customStyle="1" w:styleId="5BA0F74303CA4829BD032A96E2F9CE74">
    <w:name w:val="5BA0F74303CA4829BD032A96E2F9CE74"/>
    <w:rsid w:val="00BB7AAC"/>
  </w:style>
  <w:style w:type="paragraph" w:customStyle="1" w:styleId="14BE0BC3A4DD4B56A54CF214CAE138CF">
    <w:name w:val="14BE0BC3A4DD4B56A54CF214CAE138CF"/>
    <w:rsid w:val="00BB7AAC"/>
  </w:style>
  <w:style w:type="paragraph" w:customStyle="1" w:styleId="03E1D5B7E9C34AB88257245AB9664EF5">
    <w:name w:val="03E1D5B7E9C34AB88257245AB9664EF5"/>
    <w:rsid w:val="00BB7AAC"/>
  </w:style>
  <w:style w:type="paragraph" w:customStyle="1" w:styleId="695F011DC2924CA788C2EA8D898FD470">
    <w:name w:val="695F011DC2924CA788C2EA8D898FD470"/>
    <w:rsid w:val="00BB7AAC"/>
  </w:style>
  <w:style w:type="paragraph" w:customStyle="1" w:styleId="44638B0FE4D34D828D06AD905FBE6088">
    <w:name w:val="44638B0FE4D34D828D06AD905FBE6088"/>
    <w:rsid w:val="00BB7AAC"/>
  </w:style>
  <w:style w:type="paragraph" w:customStyle="1" w:styleId="7995F396021A4CEB9AAE76D3CA56C1D2">
    <w:name w:val="7995F396021A4CEB9AAE76D3CA56C1D2"/>
    <w:rsid w:val="00BB7AAC"/>
  </w:style>
  <w:style w:type="paragraph" w:customStyle="1" w:styleId="5D4E9FF89845476CA09458CC79E24D67">
    <w:name w:val="5D4E9FF89845476CA09458CC79E24D67"/>
    <w:rsid w:val="00BB7AAC"/>
  </w:style>
  <w:style w:type="paragraph" w:customStyle="1" w:styleId="8D7D448C7EE24D6EA21274109CC443B8">
    <w:name w:val="8D7D448C7EE24D6EA21274109CC443B8"/>
    <w:rsid w:val="00BB7AAC"/>
  </w:style>
  <w:style w:type="paragraph" w:customStyle="1" w:styleId="FD878292C4EB44C7AAE29CA524FC4DB2">
    <w:name w:val="FD878292C4EB44C7AAE29CA524FC4DB2"/>
    <w:rsid w:val="00BB7AAC"/>
  </w:style>
  <w:style w:type="paragraph" w:customStyle="1" w:styleId="0C5F1A3B9E1D4426A51A85473496A4F9">
    <w:name w:val="0C5F1A3B9E1D4426A51A85473496A4F9"/>
    <w:rsid w:val="00BB7AAC"/>
  </w:style>
  <w:style w:type="paragraph" w:customStyle="1" w:styleId="47767C83C77C437DAE4AD8917E789559">
    <w:name w:val="47767C83C77C437DAE4AD8917E789559"/>
    <w:rsid w:val="00BB7AAC"/>
  </w:style>
  <w:style w:type="paragraph" w:customStyle="1" w:styleId="760CA7A214144581A997A4C8DD880155">
    <w:name w:val="760CA7A214144581A997A4C8DD880155"/>
    <w:rsid w:val="00BB7AAC"/>
  </w:style>
  <w:style w:type="paragraph" w:customStyle="1" w:styleId="C9D8A0C37C1247F6A124E48F22553FB0">
    <w:name w:val="C9D8A0C37C1247F6A124E48F22553FB0"/>
    <w:rsid w:val="00BB7AAC"/>
  </w:style>
  <w:style w:type="paragraph" w:customStyle="1" w:styleId="CA09A9A55EA643A887FF151358E84AC1">
    <w:name w:val="CA09A9A55EA643A887FF151358E84AC1"/>
    <w:rsid w:val="00BB7AAC"/>
  </w:style>
  <w:style w:type="paragraph" w:customStyle="1" w:styleId="6420D694B1A04410B84206250F950778">
    <w:name w:val="6420D694B1A04410B84206250F950778"/>
    <w:rsid w:val="00BB7AAC"/>
  </w:style>
  <w:style w:type="paragraph" w:customStyle="1" w:styleId="27EA2AA2F0CF4B28995E6A2AA7ADFE3E">
    <w:name w:val="27EA2AA2F0CF4B28995E6A2AA7ADFE3E"/>
    <w:rsid w:val="00BB7AAC"/>
  </w:style>
  <w:style w:type="paragraph" w:customStyle="1" w:styleId="88460419925B46B8AEC38232D4745AFF">
    <w:name w:val="88460419925B46B8AEC38232D4745AFF"/>
    <w:rsid w:val="00BB7AAC"/>
  </w:style>
  <w:style w:type="paragraph" w:customStyle="1" w:styleId="D69629084F06477A86F0C93C1193F5B6">
    <w:name w:val="D69629084F06477A86F0C93C1193F5B6"/>
    <w:rsid w:val="00BB7AAC"/>
  </w:style>
  <w:style w:type="paragraph" w:customStyle="1" w:styleId="9442EA3A008542B2BE0F74A46A91EE34">
    <w:name w:val="9442EA3A008542B2BE0F74A46A91EE34"/>
    <w:rsid w:val="00BB7AAC"/>
  </w:style>
  <w:style w:type="paragraph" w:customStyle="1" w:styleId="7779CD959933456D865FE0ECBF69D392">
    <w:name w:val="7779CD959933456D865FE0ECBF69D392"/>
    <w:rsid w:val="00BB7A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AAC"/>
    <w:rPr>
      <w:color w:val="808080"/>
    </w:rPr>
  </w:style>
  <w:style w:type="paragraph" w:customStyle="1" w:styleId="CC82C12B3EA14A50BEF8EE5589AB8674">
    <w:name w:val="CC82C12B3EA14A50BEF8EE5589AB8674"/>
    <w:rsid w:val="00BB7AAC"/>
  </w:style>
  <w:style w:type="paragraph" w:customStyle="1" w:styleId="B30D1FFE0D5945ADAD47801E6B40CC69">
    <w:name w:val="B30D1FFE0D5945ADAD47801E6B40CC69"/>
    <w:rsid w:val="00BB7AAC"/>
  </w:style>
  <w:style w:type="paragraph" w:customStyle="1" w:styleId="938D015936C94AD0AC4E1607F4DDDE2B">
    <w:name w:val="938D015936C94AD0AC4E1607F4DDDE2B"/>
    <w:rsid w:val="00BB7AAC"/>
  </w:style>
  <w:style w:type="paragraph" w:customStyle="1" w:styleId="916B8DF1128B451C9F297277F5B8897A">
    <w:name w:val="916B8DF1128B451C9F297277F5B8897A"/>
    <w:rsid w:val="00BB7AAC"/>
  </w:style>
  <w:style w:type="paragraph" w:customStyle="1" w:styleId="47D7925C20794B6EB6DF5B906CC980CD">
    <w:name w:val="47D7925C20794B6EB6DF5B906CC980CD"/>
    <w:rsid w:val="00BB7AAC"/>
  </w:style>
  <w:style w:type="paragraph" w:customStyle="1" w:styleId="4C3E554F57454C7B8B4D9CEFA26FE6A3">
    <w:name w:val="4C3E554F57454C7B8B4D9CEFA26FE6A3"/>
    <w:rsid w:val="00BB7AAC"/>
  </w:style>
  <w:style w:type="paragraph" w:customStyle="1" w:styleId="5D1A5C7A8A384F3EAACB8B785B9BC87C">
    <w:name w:val="5D1A5C7A8A384F3EAACB8B785B9BC87C"/>
    <w:rsid w:val="00BB7AAC"/>
  </w:style>
  <w:style w:type="paragraph" w:customStyle="1" w:styleId="DEBABB2E9B164043A375BC1DADD395A8">
    <w:name w:val="DEBABB2E9B164043A375BC1DADD395A8"/>
    <w:rsid w:val="00BB7AAC"/>
    <w:pPr>
      <w:spacing w:after="170" w:line="240" w:lineRule="auto"/>
    </w:pPr>
    <w:rPr>
      <w:rFonts w:ascii="Arial" w:eastAsiaTheme="minorHAnsi" w:hAnsi="Arial"/>
      <w:sz w:val="24"/>
      <w:lang w:eastAsia="en-US"/>
    </w:rPr>
  </w:style>
  <w:style w:type="paragraph" w:customStyle="1" w:styleId="12F8319C2F6B4B008D65DEE2212BDAAB">
    <w:name w:val="12F8319C2F6B4B008D65DEE2212BDAAB"/>
    <w:rsid w:val="00BB7AAC"/>
    <w:pPr>
      <w:spacing w:after="170" w:line="240" w:lineRule="auto"/>
    </w:pPr>
    <w:rPr>
      <w:rFonts w:ascii="Arial" w:eastAsiaTheme="minorHAnsi" w:hAnsi="Arial"/>
      <w:sz w:val="24"/>
      <w:lang w:eastAsia="en-US"/>
    </w:rPr>
  </w:style>
  <w:style w:type="paragraph" w:customStyle="1" w:styleId="5BA0F74303CA4829BD032A96E2F9CE74">
    <w:name w:val="5BA0F74303CA4829BD032A96E2F9CE74"/>
    <w:rsid w:val="00BB7AAC"/>
  </w:style>
  <w:style w:type="paragraph" w:customStyle="1" w:styleId="14BE0BC3A4DD4B56A54CF214CAE138CF">
    <w:name w:val="14BE0BC3A4DD4B56A54CF214CAE138CF"/>
    <w:rsid w:val="00BB7AAC"/>
  </w:style>
  <w:style w:type="paragraph" w:customStyle="1" w:styleId="03E1D5B7E9C34AB88257245AB9664EF5">
    <w:name w:val="03E1D5B7E9C34AB88257245AB9664EF5"/>
    <w:rsid w:val="00BB7AAC"/>
  </w:style>
  <w:style w:type="paragraph" w:customStyle="1" w:styleId="695F011DC2924CA788C2EA8D898FD470">
    <w:name w:val="695F011DC2924CA788C2EA8D898FD470"/>
    <w:rsid w:val="00BB7AAC"/>
  </w:style>
  <w:style w:type="paragraph" w:customStyle="1" w:styleId="44638B0FE4D34D828D06AD905FBE6088">
    <w:name w:val="44638B0FE4D34D828D06AD905FBE6088"/>
    <w:rsid w:val="00BB7AAC"/>
  </w:style>
  <w:style w:type="paragraph" w:customStyle="1" w:styleId="7995F396021A4CEB9AAE76D3CA56C1D2">
    <w:name w:val="7995F396021A4CEB9AAE76D3CA56C1D2"/>
    <w:rsid w:val="00BB7AAC"/>
  </w:style>
  <w:style w:type="paragraph" w:customStyle="1" w:styleId="5D4E9FF89845476CA09458CC79E24D67">
    <w:name w:val="5D4E9FF89845476CA09458CC79E24D67"/>
    <w:rsid w:val="00BB7AAC"/>
  </w:style>
  <w:style w:type="paragraph" w:customStyle="1" w:styleId="8D7D448C7EE24D6EA21274109CC443B8">
    <w:name w:val="8D7D448C7EE24D6EA21274109CC443B8"/>
    <w:rsid w:val="00BB7AAC"/>
  </w:style>
  <w:style w:type="paragraph" w:customStyle="1" w:styleId="FD878292C4EB44C7AAE29CA524FC4DB2">
    <w:name w:val="FD878292C4EB44C7AAE29CA524FC4DB2"/>
    <w:rsid w:val="00BB7AAC"/>
  </w:style>
  <w:style w:type="paragraph" w:customStyle="1" w:styleId="0C5F1A3B9E1D4426A51A85473496A4F9">
    <w:name w:val="0C5F1A3B9E1D4426A51A85473496A4F9"/>
    <w:rsid w:val="00BB7AAC"/>
  </w:style>
  <w:style w:type="paragraph" w:customStyle="1" w:styleId="47767C83C77C437DAE4AD8917E789559">
    <w:name w:val="47767C83C77C437DAE4AD8917E789559"/>
    <w:rsid w:val="00BB7AAC"/>
  </w:style>
  <w:style w:type="paragraph" w:customStyle="1" w:styleId="760CA7A214144581A997A4C8DD880155">
    <w:name w:val="760CA7A214144581A997A4C8DD880155"/>
    <w:rsid w:val="00BB7AAC"/>
  </w:style>
  <w:style w:type="paragraph" w:customStyle="1" w:styleId="C9D8A0C37C1247F6A124E48F22553FB0">
    <w:name w:val="C9D8A0C37C1247F6A124E48F22553FB0"/>
    <w:rsid w:val="00BB7AAC"/>
  </w:style>
  <w:style w:type="paragraph" w:customStyle="1" w:styleId="CA09A9A55EA643A887FF151358E84AC1">
    <w:name w:val="CA09A9A55EA643A887FF151358E84AC1"/>
    <w:rsid w:val="00BB7AAC"/>
  </w:style>
  <w:style w:type="paragraph" w:customStyle="1" w:styleId="6420D694B1A04410B84206250F950778">
    <w:name w:val="6420D694B1A04410B84206250F950778"/>
    <w:rsid w:val="00BB7AAC"/>
  </w:style>
  <w:style w:type="paragraph" w:customStyle="1" w:styleId="27EA2AA2F0CF4B28995E6A2AA7ADFE3E">
    <w:name w:val="27EA2AA2F0CF4B28995E6A2AA7ADFE3E"/>
    <w:rsid w:val="00BB7AAC"/>
  </w:style>
  <w:style w:type="paragraph" w:customStyle="1" w:styleId="88460419925B46B8AEC38232D4745AFF">
    <w:name w:val="88460419925B46B8AEC38232D4745AFF"/>
    <w:rsid w:val="00BB7AAC"/>
  </w:style>
  <w:style w:type="paragraph" w:customStyle="1" w:styleId="D69629084F06477A86F0C93C1193F5B6">
    <w:name w:val="D69629084F06477A86F0C93C1193F5B6"/>
    <w:rsid w:val="00BB7AAC"/>
  </w:style>
  <w:style w:type="paragraph" w:customStyle="1" w:styleId="9442EA3A008542B2BE0F74A46A91EE34">
    <w:name w:val="9442EA3A008542B2BE0F74A46A91EE34"/>
    <w:rsid w:val="00BB7AAC"/>
  </w:style>
  <w:style w:type="paragraph" w:customStyle="1" w:styleId="7779CD959933456D865FE0ECBF69D392">
    <w:name w:val="7779CD959933456D865FE0ECBF69D392"/>
    <w:rsid w:val="00BB7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Perth Childrens Hospital">
      <a:dk1>
        <a:sysClr val="windowText" lastClr="000000"/>
      </a:dk1>
      <a:lt1>
        <a:sysClr val="window" lastClr="FFFFFF"/>
      </a:lt1>
      <a:dk2>
        <a:srgbClr val="58595B"/>
      </a:dk2>
      <a:lt2>
        <a:srgbClr val="FFFFFF"/>
      </a:lt2>
      <a:accent1>
        <a:srgbClr val="0076BE"/>
      </a:accent1>
      <a:accent2>
        <a:srgbClr val="EA5329"/>
      </a:accent2>
      <a:accent3>
        <a:srgbClr val="23AE49"/>
      </a:accent3>
      <a:accent4>
        <a:srgbClr val="8D54A2"/>
      </a:accent4>
      <a:accent5>
        <a:srgbClr val="F7921E"/>
      </a:accent5>
      <a:accent6>
        <a:srgbClr val="5859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3852F404CEB4495BBEA246E57248C" ma:contentTypeVersion="0" ma:contentTypeDescription="Create a new document." ma:contentTypeScope="" ma:versionID="1e049f60b6f01ebfb73bc65f01378e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A652-27AA-4903-854D-4AEFAA8A42F4}">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03EF138-B99A-4804-B720-282E02972087}">
  <ds:schemaRefs>
    <ds:schemaRef ds:uri="http://schemas.microsoft.com/sharepoint/v3/contenttype/forms"/>
  </ds:schemaRefs>
</ds:datastoreItem>
</file>

<file path=customXml/itemProps3.xml><?xml version="1.0" encoding="utf-8"?>
<ds:datastoreItem xmlns:ds="http://schemas.openxmlformats.org/officeDocument/2006/customXml" ds:itemID="{34727540-6889-4A25-A1B5-D72004CB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DF5C1A-5EA7-44C1-B7AC-BDBE4EA0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PCH Letterhead Colour.dotx</Template>
  <TotalTime>46</TotalTime>
  <Pages>2</Pages>
  <Words>320</Words>
  <Characters>1485</Characters>
  <Application>Microsoft Office Word</Application>
  <DocSecurity>0</DocSecurity>
  <Lines>148</Lines>
  <Paragraphs>54</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Speidel, Rebecca</dc:creator>
  <cp:keywords>flyer, template, doh</cp:keywords>
  <dc:description>Department of Health's flyer templates for consumers</dc:description>
  <cp:lastModifiedBy>Speidel, Rebecca</cp:lastModifiedBy>
  <cp:revision>5</cp:revision>
  <dcterms:created xsi:type="dcterms:W3CDTF">2018-07-10T05:42:00Z</dcterms:created>
  <dcterms:modified xsi:type="dcterms:W3CDTF">2018-07-10T06:36:00Z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0x010100DD43852F404CEB4495BBEA246E57248C</vt:lpwstr>
  </property>
</Properties>
</file>